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7b16a" w14:textId="e67b1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мәслихатының 2012 жылғы 13 желтоқсандағы № 14/96 "2013-2015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XXVIII сессиясының 2013 жылғы 13 желтоқсандағы № 28/183 шешімі. Қарағанды облысының Әділет департаментінде 2013 жылғы 18 желтоқсанда № 2454 болып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Приозерск қалалық мәслихатының 2012 жылғы 13 желтоқсандағы № 14/96 "2013-2015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2066 болып тіркелген, 2012 жылғы 28 желтоқсандағы № 48/281 "Приозерский вестник" газетінде жарияланған), оған Приозерск қалалық мәслихатының 2013 жылғы 14 ақпандағы № 16/117 "Приозерск қалалық мәслихатының 2012 жылғы 13 желтоқсандағы № 14/96 "2013-2015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2164 болып тіркелген, 2013 жылғы 22 ақпандағы № 8/289 "Приозерский вестник" газетінде жарияланған), Приозерск қалалық мәслихатының 2013 жылғы 29 наурыздағы № 18/135 "Приозерск қалалық мәслихатының 2012 жылғы 13 желтоқсандағы № 14/96 "2013-2015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2276 болып тіркелген, 2013 жылғы 12 сәуірдегі № 15/296 "Приозерский вестник" газетінде жарияланған), Приозерск қалалық мәслихатының 2013 жылғы 03 мамырдағы № 19/138 "Приозерск қалалық мәслихатының 2012 жылғы 13 желтоқсандағы № 14/96 "2013-2015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2324 болып тіркелген, 2013 жылғы 10 мамырдағы № 19/300 "Приозерский вестник" газетінде жарияланған), Приозерск қалалық мәслихатының 2013 жылғы 04 шілдедегі № 22/157 "Приозерск қалалық мәслихатының 2012 жылғы 13 желтоқсандағы № 14/96 "2013-2015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2353 болып тіркелген, 2013 жылғы 19 шілдедегі № 29/310 "Приозерский вестник" газетінде жарияланған), Приозерск қалалық мәслихатының 2013 жылғы 01 қазандағы № 26/173 "Приозерск қалалық мәслихатының 2012 жылғы 13 желтоқсандағы № 14/96 "2013-2015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2388 болып тіркелген, 2013 жылғы 11 қазандағы № 41/322 "Приозерский вестник" газетінде жарияланған), Приозерск қалалық мәслихатының 2013 жылғы 29 қарашадағы № 27/179 "Приозерск қалалық мәслихатының 2012 жылғы 13 желтоқсандағы № 14/96 "2013-2015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2427 болып тіркелген, 2013 жылғы 06 желтоқсандағы № 49/330 "Приозерский вестник" газетінде жарияланған) өзгерістер енгізілген,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"4245236" сандары "4215962"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"4064331" сандары "4035057"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"4196572" сандары "4167298"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"764" сандарына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Махмұдов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Сәрсембеков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XXVIII сессиясының № 28/183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XIV сессиясының № 14/96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қалалық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4215962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4035057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4035057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30"/>
        <w:gridCol w:w="1329"/>
        <w:gridCol w:w="1329"/>
        <w:gridCol w:w="5306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4167298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Үйде оқытылатын мүгедек балаларды жабдықпен, бағдарламалық қамтыммен қамтамасыз ету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2000738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1915676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1915676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қаласының инфрақұрылымын қолдау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1328027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бөлу жүйесінің қызмет етуі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жоқтарды жерлеу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 бірдейлендіру жөніндегі іс-шараларды жүргізу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1414733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көлінің жағалауындағы шипажай" объектісіне көлік жолдар учаскесін орташа жөндеу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"Балхаш көлінің жағалауындағы санаторий" объектісінің инженерлік инфрақұрылымының объектісін салу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1439"/>
        <w:gridCol w:w="1955"/>
        <w:gridCol w:w="1439"/>
        <w:gridCol w:w="3044"/>
        <w:gridCol w:w="29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74852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75616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3343"/>
        <w:gridCol w:w="33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2"/>
        <w:gridCol w:w="5798"/>
      </w:tblGrid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-26188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