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a81e" w14:textId="e40a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2013 жылғы 13 мамырдағы N 118 қаулысы. Қызылорда облысының Әділет департаментінде 2013 жылғы 17 мамырда N 4448 болып тіркелді. Қолданылу мерзімінің аяқталуына байланысты күші жойылды - (Қызылорда облысының ауыл шаруашылығы басқармасының 2014 жылғы 14 қаңтардағы N 01-1/2-12/26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Ескерту. Қолданылу мерзімінің аяқталуына байланысты күші жойылды - (Қызылорда облысының ауыл шаруашылығы басқармасының 14.01.2014 N 01-1/2-12/26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N 221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аудандар бойынша субсидиялар көлемдері (басым дақылдардың егістік алқабының болжамды құрылымына қарай);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басым дақылдардың тiзбесi және көктемгi егiс және егiн жинау жұмыстарын жүргiзуге қажеттi жанар-жағар май материалдары мен басқа да тауарлық-материалдық құндылықтардың құнын арзандатуға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субсидияланатын тыңайтқыш түрлері және өндірушілер сатқан тыңайтқыштардың 1 тоннасына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өндiрушiлерден сатып алынған тыңайтқыштардың 1 тоннасына (литріне) арналған субсидия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жеміс-жидек дақылдары мен жүзімнің көп жылдық екпелерін отырғызуға және өсіруге жұмсалған шығындардың құнын ішінара өтеуге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 түрлері және гербицидтерді жеткізушілерден сатып алынған гербицидтердің 1 килограмына (литріне) арналған субсидия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Қызылорда облысы әкімдігінің 23.09.2013 </w:t>
      </w:r>
      <w:r>
        <w:rPr>
          <w:rFonts w:ascii="Times New Roman"/>
          <w:b w:val="false"/>
          <w:i w:val="false"/>
          <w:color w:val="00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Р. Нұртаевқа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"08"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Аудандар бойынша субсидиялар көлемдері (басым дақылдардың егістік алқабының болжамды құрылымына қарай)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Қызылорда облысы әкімдігінің 01.08.2013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8317"/>
      </w:tblGrid>
      <w:tr>
        <w:trPr>
          <w:trHeight w:val="102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дала және жинау жұмыстарын жүргізу үшін қажетті жанар-жағар май материалдары мен басқа да тауарлық-материалдық құндылықтардың құнын арзандатуға арналған субсидия көлемдері, мың теңге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237588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451186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333174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2-қосымша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өзгеріс енгізілді - Қызылорда облысы әкімдігінің 01.08.2013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853"/>
        <w:gridCol w:w="3569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дақылдардың тізбесі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гектарға субсидия нормасы, теңге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 бақша дақылдары (қорғалған топырақ жағдайында өсірілетін көкөніс дақылдарын қоспағанда)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дақылдарын ашық топырақта, өнеркәсіптік үлгідегі тамшылатып суару жүйесін қолдана отырып өсіру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 жағдайында өсірілетін көкөніс дақылдары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бұршақ тұқымдас көпжылдық шөптер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жылғы бұршақ тұқымдас көп жылдық шөптер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3-қосымша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өндірушілер сатқан тыңайтқыштардың 1 тоннасына арналған субсидия нормалары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5767"/>
        <w:gridCol w:w="1537"/>
        <w:gridCol w:w="4744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өлшем бірлігіне арналған субсидия нормасы, теңге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20 353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</w:p>
        </w:tc>
      </w:tr>
      <w:tr>
        <w:trPr>
          <w:trHeight w:val="4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N–азот;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4-қосымша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(литріне) арналған субсидия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017"/>
        <w:gridCol w:w="1831"/>
        <w:gridCol w:w="4317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өлшем бірлігіне арналған субсидия нормасы, теңге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(N-21%)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(N-16%, Р-16%, К-16%)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(N-15%, P-15%, K-15%)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(N-12%, P-24%)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(Капролактамовый)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(N-16%, 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тыңайтқыш) N-27-33%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калий.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5–қосымша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Жеміс-жидек дақылдары мен жүзімнің көп жылдық екпелерін отырғызуға және өсіруге жұмсалған шығындардың құнын ішінара өтеуге арналған субсидиялар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1821"/>
        <w:gridCol w:w="1895"/>
        <w:gridCol w:w="1829"/>
        <w:gridCol w:w="2866"/>
        <w:gridCol w:w="2667"/>
        <w:gridCol w:w="2863"/>
        <w:gridCol w:w="2667"/>
      </w:tblGrid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Жеміс-жидек дақылдарының көп жылдық екпелерінің түрлері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Отырғызу сызбасы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гектарға қажетті көшеттер саны, дана 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Көшеттер жасы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Бірінші жылы отырғызуға және өсіруге кететін шығындардың субсидия нормасы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теңге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Екінші жылы өсіруге жұмсалған шығындардың субсидия нормасы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теңге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Үшінші жылы өсіруге жұмсалған шығындардың субсидия нормасы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теңге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Төртінші жылы өсіруге жұмсалған шығындардың субсидия нормасы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теңге
</w:t>
            </w:r>
          </w:p>
        </w:tc>
      </w:tr>
      <w:tr>
        <w:trPr>
          <w:trHeight w:val="30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және қызыл шие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технология бойынша отырғызылған жеміс-жидек дақылдары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85682</w:t>
            </w:r>
          </w:p>
        </w:tc>
      </w:tr>
      <w:tr>
        <w:trPr>
          <w:trHeight w:val="315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технология бойынша отырғызылған жүзімдіктер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118 қаулысына 6-қосымша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гербицид түрлері және гербицидтерді жеткізушілерден сатып алынған гербицидтердің 1 килограмына (литріне) арналған субсидиялар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6-қосымшасымен толықтырылды - Қызылорда облысы әкімдігінің 23.09.2013 </w:t>
      </w:r>
      <w:r>
        <w:rPr>
          <w:rFonts w:ascii="Times New Roman"/>
          <w:b w:val="false"/>
          <w:i w:val="false"/>
          <w:color w:val="ff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508"/>
        <w:gridCol w:w="2430"/>
        <w:gridCol w:w="4187"/>
      </w:tblGrid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килограммға (литрге) субсидия нормалары, теңге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(биспирибак натрийі, 400 г/л)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с.д.т.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(диметиламинді тұз)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Қысқартылған сөздердің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к.э.-концентратты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м.ш. - майлы шашырама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с.е.к.-суда еритін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с.д.т.- сулы дисперленген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с.к.- сулы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