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5844" w14:textId="7405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 Қызылорда облыстық мәслихатының 2012 жылғы 6 желтоқсандағы N 61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2013 жылғы 24 желтоқсандағы N 174 шешімі. Қызылорда облысының Әділет департаментінде 2013 жылғы 24 желтоқсанда N 4561 болып тіркелді. Қолданылу мерзімінің аяқталуына байланысты күші жойылды - (Қызылорда облыстық мәслихатының 2014 жылғы 14 қаңтардағы N 1-03-18/26М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14.01.2014 N 1-03-18/26М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N 95-IV кодексінің 106-бабының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"2013-2015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N 1520 қаулысына өзгерістер енгізу туралы" Қазақстан Республикасы Үкіметінің 2013 жылғы 19 желтоқсандағы N 1337 қаулысына сәйкес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туралы" Қызылорда облыстық мәслихатының 2012 жылғы 6 желтоқсандағы кезекті 12 сессиясының </w:t>
      </w:r>
      <w:r>
        <w:rPr>
          <w:rFonts w:ascii="Times New Roman"/>
          <w:b w:val="false"/>
          <w:i w:val="false"/>
          <w:color w:val="000000"/>
          <w:sz w:val="28"/>
        </w:rPr>
        <w:t>N 61 шешіміне</w:t>
      </w:r>
      <w:r>
        <w:rPr>
          <w:rFonts w:ascii="Times New Roman"/>
          <w:b w:val="false"/>
          <w:i w:val="false"/>
          <w:color w:val="000000"/>
          <w:sz w:val="28"/>
        </w:rPr>
        <w:t xml:space="preserve"> (нормативтік құқықтық актілердің мемлекеттік тіркеу Тізілімінде 4372 нөмірімен тіркелген, облыстық "Сыр бойы" газетінің 2012 жылғы 27 желтоқсандағы N 200 санында, облыстық "Кызылординские вести" газетінің 2012 жылғы 27 желтоқсандағы  N 200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2013 жылға мынадай көлемде бекітілсін:</w:t>
      </w:r>
      <w:r>
        <w:br/>
      </w:r>
      <w:r>
        <w:rPr>
          <w:rFonts w:ascii="Times New Roman"/>
          <w:b w:val="false"/>
          <w:i w:val="false"/>
          <w:color w:val="000000"/>
          <w:sz w:val="28"/>
        </w:rPr>
        <w:t>
      1) кірістер – 136 367 349 мың теңге, оның ішінде:</w:t>
      </w:r>
      <w:r>
        <w:br/>
      </w:r>
      <w:r>
        <w:rPr>
          <w:rFonts w:ascii="Times New Roman"/>
          <w:b w:val="false"/>
          <w:i w:val="false"/>
          <w:color w:val="000000"/>
          <w:sz w:val="28"/>
        </w:rPr>
        <w:t>
      салықтық түсімдер – 23 091 499 мың теңге;</w:t>
      </w:r>
      <w:r>
        <w:br/>
      </w:r>
      <w:r>
        <w:rPr>
          <w:rFonts w:ascii="Times New Roman"/>
          <w:b w:val="false"/>
          <w:i w:val="false"/>
          <w:color w:val="000000"/>
          <w:sz w:val="28"/>
        </w:rPr>
        <w:t>
      салықтық емес түсімдер – 1 348 633 мың теңге;</w:t>
      </w:r>
      <w:r>
        <w:br/>
      </w:r>
      <w:r>
        <w:rPr>
          <w:rFonts w:ascii="Times New Roman"/>
          <w:b w:val="false"/>
          <w:i w:val="false"/>
          <w:color w:val="000000"/>
          <w:sz w:val="28"/>
        </w:rPr>
        <w:t>
      негізгі капиталды сатудан түсетін түсімдер – 14 300 мың теңге;</w:t>
      </w:r>
      <w:r>
        <w:br/>
      </w:r>
      <w:r>
        <w:rPr>
          <w:rFonts w:ascii="Times New Roman"/>
          <w:b w:val="false"/>
          <w:i w:val="false"/>
          <w:color w:val="000000"/>
          <w:sz w:val="28"/>
        </w:rPr>
        <w:t>
      трансферттер түсімі – 111 912 917 мың теңге;</w:t>
      </w:r>
      <w:r>
        <w:br/>
      </w:r>
      <w:r>
        <w:rPr>
          <w:rFonts w:ascii="Times New Roman"/>
          <w:b w:val="false"/>
          <w:i w:val="false"/>
          <w:color w:val="000000"/>
          <w:sz w:val="28"/>
        </w:rPr>
        <w:t>
      2) шығындар – 140 879 847 мың теңге;</w:t>
      </w:r>
      <w:r>
        <w:br/>
      </w:r>
      <w:r>
        <w:rPr>
          <w:rFonts w:ascii="Times New Roman"/>
          <w:b w:val="false"/>
          <w:i w:val="false"/>
          <w:color w:val="000000"/>
          <w:sz w:val="28"/>
        </w:rPr>
        <w:t>
      3) таза бюджеттік кредиттеу – 4 788 569 мың теңге;</w:t>
      </w:r>
      <w:r>
        <w:br/>
      </w:r>
      <w:r>
        <w:rPr>
          <w:rFonts w:ascii="Times New Roman"/>
          <w:b w:val="false"/>
          <w:i w:val="false"/>
          <w:color w:val="000000"/>
          <w:sz w:val="28"/>
        </w:rPr>
        <w:t>
      бюджеттік кредиттер – 5 536 082 мың теңге;</w:t>
      </w:r>
      <w:r>
        <w:br/>
      </w:r>
      <w:r>
        <w:rPr>
          <w:rFonts w:ascii="Times New Roman"/>
          <w:b w:val="false"/>
          <w:i w:val="false"/>
          <w:color w:val="000000"/>
          <w:sz w:val="28"/>
        </w:rPr>
        <w:t>
      бюджеттік кредиттерді өтеу – 747 513 мың теңге;</w:t>
      </w:r>
      <w:r>
        <w:br/>
      </w:r>
      <w:r>
        <w:rPr>
          <w:rFonts w:ascii="Times New Roman"/>
          <w:b w:val="false"/>
          <w:i w:val="false"/>
          <w:color w:val="000000"/>
          <w:sz w:val="28"/>
        </w:rPr>
        <w:t>
      4) қаржы активтерімен операциялар бойынша сальдо – 1 245 920 мың теңге;</w:t>
      </w:r>
      <w:r>
        <w:br/>
      </w:r>
      <w:r>
        <w:rPr>
          <w:rFonts w:ascii="Times New Roman"/>
          <w:b w:val="false"/>
          <w:i w:val="false"/>
          <w:color w:val="000000"/>
          <w:sz w:val="28"/>
        </w:rPr>
        <w:t>
      қаржы активтерін сатып алу – 1 245 920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-10 546 987 мың теңге;</w:t>
      </w:r>
      <w:r>
        <w:br/>
      </w:r>
      <w:r>
        <w:rPr>
          <w:rFonts w:ascii="Times New Roman"/>
          <w:b w:val="false"/>
          <w:i w:val="false"/>
          <w:color w:val="000000"/>
          <w:sz w:val="28"/>
        </w:rPr>
        <w:t>
      6) бюджет тапшылығын қаржыландыру (профицитін пайдалану) – 10 546 987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w:t>
      </w:r>
      <w:r>
        <w:br/>
      </w:r>
      <w:r>
        <w:rPr>
          <w:rFonts w:ascii="Times New Roman"/>
          <w:b w:val="false"/>
          <w:i w:val="false"/>
          <w:color w:val="000000"/>
          <w:sz w:val="28"/>
        </w:rPr>
        <w:t>
      5)-тармақшасы мынадай редакцияда жазылсын:</w:t>
      </w:r>
      <w:r>
        <w:br/>
      </w:r>
      <w:r>
        <w:rPr>
          <w:rFonts w:ascii="Times New Roman"/>
          <w:b w:val="false"/>
          <w:i w:val="false"/>
          <w:color w:val="000000"/>
          <w:sz w:val="28"/>
        </w:rPr>
        <w:t>
      "5) мамандарды әлеуметтік қолдау шараларын іске асыруға – 115 159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"мамандарды әлеуметтік қолдау шараларын іске асыруға – 862 038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бастап қолданысқа енгізіледі және 2013 жылдың 1 қаңтарынан бастап пайда болған қатынастарға таралады.</w:t>
      </w:r>
    </w:p>
    <w:bookmarkEnd w:id="0"/>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23-сессиясының төрағасы                         Т. Әлімқұлов</w:t>
      </w:r>
    </w:p>
    <w:p>
      <w:pPr>
        <w:spacing w:after="0"/>
        <w:ind w:left="0"/>
        <w:jc w:val="both"/>
      </w:pPr>
      <w:r>
        <w:rPr>
          <w:rFonts w:ascii="Times New Roman"/>
          <w:b w:val="false"/>
          <w:i/>
          <w:color w:val="000000"/>
          <w:sz w:val="28"/>
        </w:rPr>
        <w:t xml:space="preserve">      Қызылорда облыстық </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кезектен тыс 23 сессиясының N 174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12 сессиясының N 61 шешіміне</w:t>
      </w:r>
      <w:r>
        <w:br/>
      </w:r>
      <w:r>
        <w:rPr>
          <w:rFonts w:ascii="Times New Roman"/>
          <w:b w:val="false"/>
          <w:i w:val="false"/>
          <w:color w:val="000000"/>
          <w:sz w:val="28"/>
        </w:rPr>
        <w:t>
1-қосымша</w:t>
      </w:r>
    </w:p>
    <w:bookmarkStart w:name="z8" w:id="1"/>
    <w:p>
      <w:pPr>
        <w:spacing w:after="0"/>
        <w:ind w:left="0"/>
        <w:jc w:val="left"/>
      </w:pPr>
      <w:r>
        <w:rPr>
          <w:rFonts w:ascii="Times New Roman"/>
          <w:b/>
          <w:i w:val="false"/>
          <w:color w:val="000000"/>
        </w:rPr>
        <w:t xml:space="preserve"> 
2013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86"/>
        <w:gridCol w:w="686"/>
        <w:gridCol w:w="9197"/>
        <w:gridCol w:w="2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136 367 349,0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23 091 499,0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3 831 554,0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3 831 554,0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4 088 150,0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4 088 150,0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15 171 795,0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15 171 795,0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1 348 633,0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94 558,0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905 231,0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905 231,0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111 912 917,0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563 176,0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563 176,0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111 349 741,0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111 349 741,0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140 879 847,0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4 644 195,0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1 258 690,0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956 295,0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224 704,0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108 627,0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149 389,0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2 981 085,0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2 981 085,0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644 882,0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590 766,0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5 228 443,0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5 174 786,0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4 034 396,0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970 999,0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44 663,0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тұтқындалған адамдарды ұстауды ұйымдастыру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53 657,0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53 657,0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21 813 540,2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297 626,0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10 180 550,0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133 190,0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678 930,0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482 327,0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114 831,0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100 376,0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1 877 061,0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1 207 864,0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2 595 281,0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59 524,0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459 383,0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112 156,0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144 463,0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1 369 538,0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 мен ұйымдардың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1 372 857,0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1 169 595,0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203 262,0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9 783 960,2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9 679 895,2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28 348 338,7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23 640 918,0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290 156,0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4 624 739,0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2 983 834,0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906 790,0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633 667,0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344 933,0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988 421,0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1 346 959,0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238 966,0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Ақысыз медициналық көмектің кепілдендірілген көлемі шеңберінде онкологиялық аурулармен ауыратындарға медициналық көмек көрсету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868 526,0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9 394 647,0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4 707 420,7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4 644 239,7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63 181,0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2 705 492,0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2 374 390,0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208 570,0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399 382,0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507 074,0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299 917,0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68 781,0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428 240,0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128 336,0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128 336,0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139 837,0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саласындағы бақылау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16 884 833,0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3 813 687,0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шаруашылықты дамытуға берілетін нысаналы даму трансферттері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169 280,0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1 719 861,0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1 695 334,0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127 390,0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13 071 146,0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3 989 165,0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4 081 242,0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541 634,0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2 141 813,0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1 468 579,0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5 410 857,0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181 495,0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136 166,0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1 203 143,0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286 443,0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205 109,0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265 701,0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110 265,0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190 954,0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100 403,0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592 936,0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123 316,0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447 420,0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189 346,0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1 439 427,0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313 323,0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81 274,0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түрлі спорт түрлері бойынша құрама командалардың мүшелерін республикалық және халықаралық спорт жарыстарына дайындау және қатыстыру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940 228,0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туризм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1 757 741,0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1 411 282,0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126 362,0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427 543,6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427 543,6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38 536,6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358 267,0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7 697 302,0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1 014 507,0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69 306,0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483 297,0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333 037,0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5 706 889,0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90 832,0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252 190,0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900 529,0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533 359,0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306 139,0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243 234,0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49 748,0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1 864 688,0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627 298,0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518 642,0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115 159,0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394 630,0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143 378,0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77 981,0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50 649,0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172 850,0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9 103 265,0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9 103 265,0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1 217 317,0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92 308,0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3 458 429,0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3 046 369,0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596 773,0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4 930 792,5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204 955,0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204 955,0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1 474 435,0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1 474 435,0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825 633,0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436 896,0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жергілікті атқарушы органдардың штат санын ұлғайтуға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1 180 334,5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1 180 334,5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642 339,0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642 339,0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индустриалдық инновациялық даму басқармасы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60 287,0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туризм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496 874,0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100 689,0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сыртқы байланыстар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37 642,0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сыртқы байланыстар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37 642,0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32 642 047,0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32 642 047,0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2 156 126,0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866 321,0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4 788 569,0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5 536 082,0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747 513,0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747 513,0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747 513,0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729 886,0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1 109 920,0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1 109 920,0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-10 546 987,0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10 546 987,0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5 441 038,0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5 441 038,0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5 441 038,0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5 441 038,0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664 202,0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664 202,0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664 202,0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