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d1f7" w14:textId="015d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ауданы Қазалы қаласының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2013 жылғы 18 желтоқсандағы N 412 қаулысы мен Қызылорда облыстық мәслихатының 2013 жылға 18 желтоқсандағы N 168 шешімі. Қызылорда облысының Әділет департаментінде 2014 жылғы 21 қаңтарда N 4581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 кодексі" Қазақстан Республикасының 2003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Қазалы ауданы Қазалы қаласының шекарасы (шегі) Қазалы қаласының әкімшілік аумағынан Қазалы қаласының шекарасына (шегіне) қосылатын жерлердің экспликациясы бойынша жалпы көлемі 717,5 гектарды қосу арқылы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шешімнің орындалуын бақылау Қазалы ауданының әкімі Б.Д. Жахановқа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облысының әкімі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22-сессиясының төрағасы             А. Тоғызбаев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"18" желтоқсандағы N 412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"18" желтоқсандағы N 168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Қазалы қаласының шекарасына (шегіне) қосылатын жерлердің экспликациясы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332"/>
        <w:gridCol w:w="1238"/>
        <w:gridCol w:w="914"/>
        <w:gridCol w:w="1537"/>
        <w:gridCol w:w="1205"/>
        <w:gridCol w:w="1709"/>
        <w:gridCol w:w="1419"/>
        <w:gridCol w:w="1321"/>
      </w:tblGrid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Жерлердің атауы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көмкерген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жерлер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екпелер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тыңайған жер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қаласының бекітілген шекарасы (шегі)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қаласының шекарасына (шегіне) қосылатын жерлердің көлемі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156,5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қаласының шекарасы (шегі)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