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45600" w14:textId="60456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қалалық бюджет туралы" Қызылорда қалалық мәслихатының 2012 жылғы 20 желтоқсандағы N 12/2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қалалық мәслихатының 2013 жылғы 26 ақпандағы N 14/1 шешімі. Қызылорда облысының Әділет департаментінде 2013 жылы 07 наурызда N 4417 болып тіркелді. Қолданылу мерзімінің аяқталуына байланысты күші жойылды - (Қызылорда қалалық мәслихатының 2014 жылғы 15 сәуірдегі N 259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(Қызылорда қалалық мәслихатының 15.04.2014 N 259 хатымен).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Бюджет кодексі" Қазақстан Республикасының 2008 жылғы 4 желтоқсандағы </w:t>
      </w:r>
      <w:r>
        <w:rPr>
          <w:rFonts w:ascii="Times New Roman"/>
          <w:b w:val="false"/>
          <w:i w:val="false"/>
          <w:color w:val="000000"/>
          <w:sz w:val="28"/>
        </w:rPr>
        <w:t>кодексіне</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Қызылорда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"2013-2015 жылдарға арналған қалалық бюджет туралы" Қызылорда қалалық мәслихатының 2012 жылғы 20 желтоқсандағы </w:t>
      </w:r>
      <w:r>
        <w:rPr>
          <w:rFonts w:ascii="Times New Roman"/>
          <w:b w:val="false"/>
          <w:i w:val="false"/>
          <w:color w:val="000000"/>
          <w:sz w:val="28"/>
        </w:rPr>
        <w:t>N 12/2 шешіміне</w:t>
      </w:r>
      <w:r>
        <w:rPr>
          <w:rFonts w:ascii="Times New Roman"/>
          <w:b w:val="false"/>
          <w:i w:val="false"/>
          <w:color w:val="000000"/>
          <w:sz w:val="28"/>
        </w:rPr>
        <w:t xml:space="preserve"> (Нормативтік құқықтық актілерді мемлекеттік тіркеу тізілімінде N 4378 тіркелген, 2012 жылғы 28 желтоқсандағы N 55 "Ақмешіт ақшамы" газетінде, 2012 жылғы 28 желтоқсандағы N 53 "Ел тілегі"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1-тармағының</w:t>
      </w:r>
      <w:r>
        <w:rPr>
          <w:rFonts w:ascii="Times New Roman"/>
          <w:b w:val="false"/>
          <w:i w:val="false"/>
          <w:color w:val="000000"/>
          <w:sz w:val="28"/>
        </w:rPr>
        <w:t xml:space="preserve"> 1) тармақшасы жаңа редакцияда жазылсын:</w:t>
      </w:r>
      <w:r>
        <w:br/>
      </w:r>
      <w:r>
        <w:rPr>
          <w:rFonts w:ascii="Times New Roman"/>
          <w:b w:val="false"/>
          <w:i w:val="false"/>
          <w:color w:val="000000"/>
          <w:sz w:val="28"/>
        </w:rPr>
        <w:t>
      "1) кірістер – 24 085 894 мың теңге, оның ішінде:</w:t>
      </w:r>
      <w:r>
        <w:br/>
      </w:r>
      <w:r>
        <w:rPr>
          <w:rFonts w:ascii="Times New Roman"/>
          <w:b w:val="false"/>
          <w:i w:val="false"/>
          <w:color w:val="000000"/>
          <w:sz w:val="28"/>
        </w:rPr>
        <w:t>
      салықтық түсімдер – 7 443 345 мың теңге;</w:t>
      </w:r>
      <w:r>
        <w:br/>
      </w:r>
      <w:r>
        <w:rPr>
          <w:rFonts w:ascii="Times New Roman"/>
          <w:b w:val="false"/>
          <w:i w:val="false"/>
          <w:color w:val="000000"/>
          <w:sz w:val="28"/>
        </w:rPr>
        <w:t>
      салықтық емес түсімдер – 47 599 мың теңге;</w:t>
      </w:r>
      <w:r>
        <w:br/>
      </w:r>
      <w:r>
        <w:rPr>
          <w:rFonts w:ascii="Times New Roman"/>
          <w:b w:val="false"/>
          <w:i w:val="false"/>
          <w:color w:val="000000"/>
          <w:sz w:val="28"/>
        </w:rPr>
        <w:t>
      негізгі капиталды сатудан түсетін түсімдер – 750 296 мың теңге;</w:t>
      </w:r>
      <w:r>
        <w:br/>
      </w:r>
      <w:r>
        <w:rPr>
          <w:rFonts w:ascii="Times New Roman"/>
          <w:b w:val="false"/>
          <w:i w:val="false"/>
          <w:color w:val="000000"/>
          <w:sz w:val="28"/>
        </w:rPr>
        <w:t>
      трансферттердің түсімдері – 15 844 654 мың теңге, оның ішінде субвенция көлемі 3 613 100 мың теңге;".</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1-тармағының</w:t>
      </w:r>
      <w:r>
        <w:rPr>
          <w:rFonts w:ascii="Times New Roman"/>
          <w:b w:val="false"/>
          <w:i w:val="false"/>
          <w:color w:val="000000"/>
          <w:sz w:val="28"/>
        </w:rPr>
        <w:t xml:space="preserve"> 2) тармақшасы жаңа редакцияда жазылсын:</w:t>
      </w:r>
      <w:r>
        <w:br/>
      </w:r>
      <w:r>
        <w:rPr>
          <w:rFonts w:ascii="Times New Roman"/>
          <w:b w:val="false"/>
          <w:i w:val="false"/>
          <w:color w:val="000000"/>
          <w:sz w:val="28"/>
        </w:rPr>
        <w:t>
      "2) шығындар – 23 569 130 мың теңге;".</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1-тармағының</w:t>
      </w:r>
      <w:r>
        <w:rPr>
          <w:rFonts w:ascii="Times New Roman"/>
          <w:b w:val="false"/>
          <w:i w:val="false"/>
          <w:color w:val="000000"/>
          <w:sz w:val="28"/>
        </w:rPr>
        <w:t xml:space="preserve"> 3) тармақшасы жаңа редакцияда жазылсын:</w:t>
      </w:r>
      <w:r>
        <w:br/>
      </w:r>
      <w:r>
        <w:rPr>
          <w:rFonts w:ascii="Times New Roman"/>
          <w:b w:val="false"/>
          <w:i w:val="false"/>
          <w:color w:val="000000"/>
          <w:sz w:val="28"/>
        </w:rPr>
        <w:t>
      "3) таза бюджеттік кредиттеу – 39 042 мың теңге, оның ішінде:</w:t>
      </w:r>
      <w:r>
        <w:br/>
      </w:r>
      <w:r>
        <w:rPr>
          <w:rFonts w:ascii="Times New Roman"/>
          <w:b w:val="false"/>
          <w:i w:val="false"/>
          <w:color w:val="000000"/>
          <w:sz w:val="28"/>
        </w:rPr>
        <w:t>
      бюджеттік кредиттер – 42 425 мың теңге;</w:t>
      </w:r>
      <w:r>
        <w:br/>
      </w:r>
      <w:r>
        <w:rPr>
          <w:rFonts w:ascii="Times New Roman"/>
          <w:b w:val="false"/>
          <w:i w:val="false"/>
          <w:color w:val="000000"/>
          <w:sz w:val="28"/>
        </w:rPr>
        <w:t>
      бюджеттік кредиттерді өтеу – 3 383 мың теңге;".</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1-тармағының</w:t>
      </w:r>
      <w:r>
        <w:rPr>
          <w:rFonts w:ascii="Times New Roman"/>
          <w:b w:val="false"/>
          <w:i w:val="false"/>
          <w:color w:val="000000"/>
          <w:sz w:val="28"/>
        </w:rPr>
        <w:t xml:space="preserve"> 4) тармақшасы жаңа редакцияда жазылсын:</w:t>
      </w:r>
      <w:r>
        <w:br/>
      </w:r>
      <w:r>
        <w:rPr>
          <w:rFonts w:ascii="Times New Roman"/>
          <w:b w:val="false"/>
          <w:i w:val="false"/>
          <w:color w:val="000000"/>
          <w:sz w:val="28"/>
        </w:rPr>
        <w:t>
      "4) қаржы активтерімен жасалатын операциялар бойынша сальдо – 1 442 938 мың теңге, оның ішінде:</w:t>
      </w:r>
      <w:r>
        <w:br/>
      </w:r>
      <w:r>
        <w:rPr>
          <w:rFonts w:ascii="Times New Roman"/>
          <w:b w:val="false"/>
          <w:i w:val="false"/>
          <w:color w:val="000000"/>
          <w:sz w:val="28"/>
        </w:rPr>
        <w:t>
      қаржы активтерді сатып алу – 1 442 938 мың теңге;</w:t>
      </w:r>
      <w:r>
        <w:br/>
      </w:r>
      <w:r>
        <w:rPr>
          <w:rFonts w:ascii="Times New Roman"/>
          <w:b w:val="false"/>
          <w:i w:val="false"/>
          <w:color w:val="000000"/>
          <w:sz w:val="28"/>
        </w:rPr>
        <w:t>
      мемлекеттің қаржы активтерін сатудан түсетін түсімдер – 0;".</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1-тармағының</w:t>
      </w:r>
      <w:r>
        <w:rPr>
          <w:rFonts w:ascii="Times New Roman"/>
          <w:b w:val="false"/>
          <w:i w:val="false"/>
          <w:color w:val="000000"/>
          <w:sz w:val="28"/>
        </w:rPr>
        <w:t xml:space="preserve"> 5) тармақшасы жаңа редакцияда жазылсын:</w:t>
      </w:r>
      <w:r>
        <w:br/>
      </w:r>
      <w:r>
        <w:rPr>
          <w:rFonts w:ascii="Times New Roman"/>
          <w:b w:val="false"/>
          <w:i w:val="false"/>
          <w:color w:val="000000"/>
          <w:sz w:val="28"/>
        </w:rPr>
        <w:t>
      "5) бюджет тапшылығы (профициті) – - 965 216 мың теңге;".</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1-тармағының</w:t>
      </w:r>
      <w:r>
        <w:rPr>
          <w:rFonts w:ascii="Times New Roman"/>
          <w:b w:val="false"/>
          <w:i w:val="false"/>
          <w:color w:val="000000"/>
          <w:sz w:val="28"/>
        </w:rPr>
        <w:t xml:space="preserve"> 6) тармақшасы жаңа редакцияда жазылсын:</w:t>
      </w:r>
      <w:r>
        <w:br/>
      </w:r>
      <w:r>
        <w:rPr>
          <w:rFonts w:ascii="Times New Roman"/>
          <w:b w:val="false"/>
          <w:i w:val="false"/>
          <w:color w:val="000000"/>
          <w:sz w:val="28"/>
        </w:rPr>
        <w:t>
      "6) бюджет тапшылығын қаржыландыру (профицитті пайдалану) – 965 216 мың теңге;</w:t>
      </w:r>
      <w:r>
        <w:br/>
      </w:r>
      <w:r>
        <w:rPr>
          <w:rFonts w:ascii="Times New Roman"/>
          <w:b w:val="false"/>
          <w:i w:val="false"/>
          <w:color w:val="000000"/>
          <w:sz w:val="28"/>
        </w:rPr>
        <w:t>
      қарыздар түсімі – 716 739 мың теңге;</w:t>
      </w:r>
      <w:r>
        <w:br/>
      </w:r>
      <w:r>
        <w:rPr>
          <w:rFonts w:ascii="Times New Roman"/>
          <w:b w:val="false"/>
          <w:i w:val="false"/>
          <w:color w:val="000000"/>
          <w:sz w:val="28"/>
        </w:rPr>
        <w:t>
      қарыздарды өтеу – 587 593 мың теңге;</w:t>
      </w:r>
      <w:r>
        <w:br/>
      </w:r>
      <w:r>
        <w:rPr>
          <w:rFonts w:ascii="Times New Roman"/>
          <w:b w:val="false"/>
          <w:i w:val="false"/>
          <w:color w:val="000000"/>
          <w:sz w:val="28"/>
        </w:rPr>
        <w:t>
      бюджет қаражатының пайдаланылатын қалдықтары – 836 070 мың теңге.".</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2-тармағы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"2. Жергілікті атқарушы органның резерві 164 924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-қосымшалары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-қосымшаларына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2013 жылғы 1 қаңтардан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Қалалық мәслихаттың кезектен</w:t>
      </w:r>
      <w:r>
        <w:br/>
      </w:r>
      <w:r>
        <w:rPr>
          <w:rFonts w:ascii="Times New Roman"/>
          <w:b w:val="false"/>
          <w:i w:val="false"/>
          <w:color w:val="000000"/>
          <w:sz w:val="28"/>
        </w:rPr>
        <w:t>
</w:t>
      </w:r>
      <w:r>
        <w:rPr>
          <w:rFonts w:ascii="Times New Roman"/>
          <w:b w:val="false"/>
          <w:i/>
          <w:color w:val="000000"/>
          <w:sz w:val="28"/>
        </w:rPr>
        <w:t>      тыс ХІV сессиясының төрағасы              Ғ. Ибраев</w:t>
      </w:r>
    </w:p>
    <w:p>
      <w:pPr>
        <w:spacing w:after="0"/>
        <w:ind w:left="0"/>
        <w:jc w:val="both"/>
      </w:pPr>
      <w:r>
        <w:rPr>
          <w:rFonts w:ascii="Times New Roman"/>
          <w:b w:val="false"/>
          <w:i/>
          <w:color w:val="000000"/>
          <w:sz w:val="28"/>
        </w:rPr>
        <w:t>      Қызылорда қалалық</w:t>
      </w:r>
      <w:r>
        <w:br/>
      </w:r>
      <w:r>
        <w:rPr>
          <w:rFonts w:ascii="Times New Roman"/>
          <w:b w:val="false"/>
          <w:i w:val="false"/>
          <w:color w:val="000000"/>
          <w:sz w:val="28"/>
        </w:rPr>
        <w:t>
</w:t>
      </w:r>
      <w:r>
        <w:rPr>
          <w:rFonts w:ascii="Times New Roman"/>
          <w:b w:val="false"/>
          <w:i/>
          <w:color w:val="000000"/>
          <w:sz w:val="28"/>
        </w:rPr>
        <w:t>      мәслихатының хатшысы                      И. Құттықожаев</w:t>
      </w:r>
    </w:p>
    <w:p>
      <w:pPr>
        <w:spacing w:after="0"/>
        <w:ind w:left="0"/>
        <w:jc w:val="both"/>
      </w:pPr>
      <w:r>
        <w:rPr>
          <w:rFonts w:ascii="Times New Roman"/>
          <w:b w:val="false"/>
          <w:i w:val="false"/>
          <w:color w:val="000000"/>
          <w:sz w:val="28"/>
        </w:rPr>
        <w:t>      Қалалық мәслихаттың</w:t>
      </w:r>
      <w:r>
        <w:br/>
      </w:r>
      <w:r>
        <w:rPr>
          <w:rFonts w:ascii="Times New Roman"/>
          <w:b w:val="false"/>
          <w:i w:val="false"/>
          <w:color w:val="000000"/>
          <w:sz w:val="28"/>
        </w:rPr>
        <w:t>
      2013 жылғы 26 ақпандағы</w:t>
      </w:r>
      <w:r>
        <w:br/>
      </w:r>
      <w:r>
        <w:rPr>
          <w:rFonts w:ascii="Times New Roman"/>
          <w:b w:val="false"/>
          <w:i w:val="false"/>
          <w:color w:val="000000"/>
          <w:sz w:val="28"/>
        </w:rPr>
        <w:t>
      N 14/1 шешіміне 1-қосымша</w:t>
      </w:r>
    </w:p>
    <w:p>
      <w:pPr>
        <w:spacing w:after="0"/>
        <w:ind w:left="0"/>
        <w:jc w:val="both"/>
      </w:pPr>
      <w:r>
        <w:rPr>
          <w:rFonts w:ascii="Times New Roman"/>
          <w:b w:val="false"/>
          <w:i w:val="false"/>
          <w:color w:val="000000"/>
          <w:sz w:val="28"/>
        </w:rPr>
        <w:t>      Қалалық мәслихаттың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N 12/2 шешіміне 1-қосымша</w:t>
      </w:r>
    </w:p>
    <w:bookmarkStart w:name="z12" w:id="1"/>
    <w:p>
      <w:pPr>
        <w:spacing w:after="0"/>
        <w:ind w:left="0"/>
        <w:jc w:val="left"/>
      </w:pPr>
      <w:r>
        <w:rPr>
          <w:rFonts w:ascii="Times New Roman"/>
          <w:b/>
          <w:i w:val="false"/>
          <w:color w:val="000000"/>
        </w:rPr>
        <w:t xml:space="preserve">        
2013 жылға арналған қалалық бюджет</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634"/>
        <w:gridCol w:w="676"/>
        <w:gridCol w:w="676"/>
        <w:gridCol w:w="676"/>
        <w:gridCol w:w="7475"/>
        <w:gridCol w:w="241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Ерекшелігі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24 085 894</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7 443 345</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3 242 425</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3 242 425</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2 824 964</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193 428</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224 033</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2 461 715</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2 461 715</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2 461 715</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1 253 621</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650 739</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кәсiпкерлердiң мүлкiне салынатын салық</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617 624</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33 115</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181 643</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16 170</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көлiк, байланыс, қорғаныс жерiне және ауыл шаруашылығына арналмаған өзге де жерге салынатын жер салығы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6 248</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аумақтың жеріне, сауықтыру, рекреациялық және тарихи-мәдени мақсаттағы жерлерге салынатын жер салығы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кәсiпкерлерден, жеке нотариустар мен адвокаттардан алынатын жер салығы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159 121</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420 869</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161 037</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259 832</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258 418</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80 215</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бензин (авиациялық бензинді қоспағанда)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15 137</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дизель отыны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3 185</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Өндірушілерге бөлшек саудада өткізетін өз өндірісінің, сондай-ақ өз өндірістік мұқтаждарына пайдаланылатын дизель отыны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1 605</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49 002</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11 286</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21 316</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учаскелерiн пайдаланғаны үшiн төлем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21 316</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121 410</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кәсiпкерлердi мемлекеттiк тiркегенi үшiн алынатын алым</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4 900</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15 313</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өкiлдiктердi есептiк тiркегенi, сондай-ақ оларды қайта тіркегені үшін алым</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5 475</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Аукциондардан алынатын алым</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3 845</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6 266</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мүлiкке құқығын мемлекеттiк тiркегенi үшiн алынатын алым</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38 528</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46 674</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35 477</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35 477</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өзге де салық түсімдері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226 756</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226 756</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208 098</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11 148</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мемлекеттік баж</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1 240</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мемлекеттік баж</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3 185</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1 748</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47 599</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18 634</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5 286</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5 286</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мүлікті жалға беруден түсетін кірістер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12 741</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12 741</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607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банктерге жергілікті бюджеттен берілген бюджеттік кредиттер бойынша сыйақылар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бюджеттен қаржыландырылатын мемлекеттiк мекемелер ұйымдастыратын мемлекеттiк сатып алуды өткiзуден түсетiн ақшаның түсiмi</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13 721</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13 721</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13 721</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15 072</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15 072</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5 145</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4 414</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5 513</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капиталды сатудан түсетін түсімдер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750 296</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603 291</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603 291</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Азаматтарға пәтерлер сатудан түсетін түсімдер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603 291</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147 005</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147 005</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учаскелерiн сатудан түсетiн түсiмдер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147 005</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15 844 654</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15 844 654</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15 844 654</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4 611 269</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7 620 285</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3 613 100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23 569 130</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375 252</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308 411</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34 667</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34 611</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156 489</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131 615</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23 741</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1 133</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117 255</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114 269</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2 986</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35 631</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35 631</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23 779</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1 934</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7 642</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1 838</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30 610</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30 610</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29 717</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мемлекеттік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52 586</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1 732</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1 732</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1 732</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50 854</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50 854</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50 854</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42 331</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42 331</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42 331</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42 331</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9 477 555</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1 905 082</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1 905 082</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366 565</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7 038</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359 527</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1 538 127</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1 138 127</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400 390</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7 103 007</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7 103 007</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6 946 067</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195 015</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6 753 119</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154 873</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469 466</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469 466</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38 309</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5 111</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163 407</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1 132</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62 503</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62 503</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14 580</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14 580</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184 424</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26 173</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158 251</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1 481 119</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1 380 290</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1 295 876</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337 585</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212 252</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119 461</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4 492</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1 380</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3 489</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43 499</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43 499</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234 547</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177 229</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133 663</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43 566</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жылғы 29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1 343</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10 469</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60 886</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25 963</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34 923</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37 119</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1 742</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35 377</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әлеуметтiк қызмет көрсету аумақтық орталығы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30 010</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23 310</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6 700</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271 704</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қызметін көрсетуін, жеке көмекшілерімен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70 326</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17 670</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трансферттер есебінен</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16 610</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1 060</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84 414</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84 414</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100 829</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100 829</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82 773</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5 727</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2 062</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9 456</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9 751 161</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2 894 795</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58 102</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 бойынша ауылдық елді мекендерді дамыту шеңберінде объектілерді жөндеу және абаттандыру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58 102</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58 102</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389 536</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344 604</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344 604</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43 732</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2 420 794</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1 069 861</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трансферттер есебінен</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172 200</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кредиттер есебінен</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612 190</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285 471</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1 350 933</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трансферттер есебінен</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1 315 000</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35 933</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инспекциясы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26 363</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24 416</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1 947</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4 543 449</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1 083 755</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20 109</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1 063 646</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263 226</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800 420</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3 459 694</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3 207 903</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3 050 514</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157 389</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251 791</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228 680</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23 111</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2 312 917</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11 834</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6 241</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3 154</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2 439</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2 292 849</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көшелерді жарықтандыру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134 106</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503 448</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10 722</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1 644 573</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8 234</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8 234</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8 234</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326 372</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136 147</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131 647</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131 647</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16 430</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16 430</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5 593</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10 837</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100 094</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60 675</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59 239</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1 436</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39 419</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12 409</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27 010</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73 701</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24 466</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22 400</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1 606</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35 338</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22 600</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12 738</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13 897</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9 796</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4 101</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29 975</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29 975</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17 300</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17 300</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17 300</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12 675</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12 675</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12 675</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111 128</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51 627</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17 846</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11 431</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1 750</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4 665</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трансферттер есебінен</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4 665</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33 781</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10 602</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1 769</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16 116</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2 677</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1 224</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27 484</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27 484</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26 167</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1 056</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мен жер қатынастары саласындағы өзге де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32 017</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32 017</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32 017</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32 017</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44 204</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44 204</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28 470</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28 470</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15 734</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14 234</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1 469 347</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1 469 347</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1 133</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1 133</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458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1 468 214</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116 558</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116 558</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1 351 656</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260 177</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12 839</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12 839</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кәсіпкерлік пен өнеркәсіпті дамыту саласындағы мемлекеттік саясатты іске асыру жөніндегі қызметтер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11 947</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247 338</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15 345</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15 345</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15 345</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164 924</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164 924</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2 572</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төтенше резерві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162 252</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шешімдері бойынша міндеттемелерді орындауға арналған ауданның (облыстық маңызы бар қаланың) жергілікті атқарушы органының төтенше резерві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67 069</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61 969</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5 100</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147 123</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147 123</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147 123</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141 847</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5 276</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39 042</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42 425</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42 425</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42 425</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42 425</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42 425</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25 965</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16 460</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3 383</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3 383</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3 383</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3 383</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1 442 938</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1 442 938</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1 442 938</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1 442 938</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1 442 938</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1 442 938</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- 965 216</w:t>
            </w:r>
          </w:p>
        </w:tc>
      </w:tr>
      <w:tr>
        <w:trPr>
          <w:trHeight w:val="7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965 216</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716 739</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716 739</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716 739</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716 739</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716 739</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587 593</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587 593</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587 593</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жоғары тұрған бюджет алдындағы борышын өтеу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587 593</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қаражаттарының пайдаланылатын қалдықтары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836 070</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836 070</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876 818</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876 818</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40 748</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соңындағы бюджет қаражатының қалдықтары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40 748</w:t>
            </w:r>
          </w:p>
        </w:tc>
      </w:tr>
    </w:tbl>
    <w:p>
      <w:pPr>
        <w:spacing w:after="0"/>
        <w:ind w:left="0"/>
        <w:jc w:val="both"/>
      </w:pPr>
      <w:r>
        <w:rPr>
          <w:rFonts w:ascii="Times New Roman"/>
          <w:b w:val="false"/>
          <w:i w:val="false"/>
          <w:color w:val="000000"/>
          <w:sz w:val="28"/>
        </w:rPr>
        <w:t>      Қалалық мәслихаттың</w:t>
      </w:r>
      <w:r>
        <w:br/>
      </w:r>
      <w:r>
        <w:rPr>
          <w:rFonts w:ascii="Times New Roman"/>
          <w:b w:val="false"/>
          <w:i w:val="false"/>
          <w:color w:val="000000"/>
          <w:sz w:val="28"/>
        </w:rPr>
        <w:t>
      2013 жылғы 26 ақпандағы</w:t>
      </w:r>
      <w:r>
        <w:br/>
      </w:r>
      <w:r>
        <w:rPr>
          <w:rFonts w:ascii="Times New Roman"/>
          <w:b w:val="false"/>
          <w:i w:val="false"/>
          <w:color w:val="000000"/>
          <w:sz w:val="28"/>
        </w:rPr>
        <w:t>
      N 14/1 шешіміне 2-қосымша</w:t>
      </w:r>
    </w:p>
    <w:p>
      <w:pPr>
        <w:spacing w:after="0"/>
        <w:ind w:left="0"/>
        <w:jc w:val="both"/>
      </w:pPr>
      <w:r>
        <w:rPr>
          <w:rFonts w:ascii="Times New Roman"/>
          <w:b w:val="false"/>
          <w:i w:val="false"/>
          <w:color w:val="000000"/>
          <w:sz w:val="28"/>
        </w:rPr>
        <w:t>      Қалалық мәслихаттың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N 12/2 шешіміне 4-қосымша</w:t>
      </w:r>
    </w:p>
    <w:bookmarkStart w:name="z13" w:id="2"/>
    <w:p>
      <w:pPr>
        <w:spacing w:after="0"/>
        <w:ind w:left="0"/>
        <w:jc w:val="left"/>
      </w:pPr>
      <w:r>
        <w:rPr>
          <w:rFonts w:ascii="Times New Roman"/>
          <w:b/>
          <w:i w:val="false"/>
          <w:color w:val="000000"/>
        </w:rPr>
        <w:t xml:space="preserve">        
Кент, ауылдық округтердің бюджеттік бағдарламалары бойынша 2013 жылға арналған шығындар көлемі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2836"/>
        <w:gridCol w:w="1817"/>
        <w:gridCol w:w="1636"/>
        <w:gridCol w:w="1489"/>
        <w:gridCol w:w="1355"/>
        <w:gridCol w:w="1489"/>
        <w:gridCol w:w="1489"/>
        <w:gridCol w:w="1817"/>
        <w:gridCol w:w="1489"/>
        <w:gridCol w:w="1818"/>
        <w:gridCol w:w="1577"/>
        <w:gridCol w:w="1195"/>
      </w:tblGrid>
      <w:tr>
        <w:trPr>
          <w:trHeight w:val="433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КБК – (123001000) Қаладағы аудан, аудандық маңызы бар қаланың, кент, ауыл (село), ауылдық (селолық) округ әкімінің қызметін қамтамасыз ету жөніндегі қызметтер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(123002000) Ерекше жағдайларда сырқаты ауыр адамдарды дәрігерлік көмек көрсететін ең жақын денсаулық сақтау ұйымына жеткізуді ұйымдастыру</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(123006000) Жергілікті деңгейде мәдени-демалыс жұмыстарын қолдау</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(12300800) Елді мекендердің көшелерін жарықтандыру</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(123009000) Елдi мекендердiң санитариясын қамтамасыз ету</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(123011000) Елді мекендерді абаттандыру мен көгалдандыру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(123013000)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КБК – (123022000) Мемлекеттік органның күрделі шығыстары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(123027000) Жұмыспен қамту – 2020 бағдарламасы бойынша ауылдық елді мекендерді дамыту шеңберінде объектілерді жөндеу және абаттандыру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(123040000) "Өңірлерді дамыту" Бағдарламасы шеңберінде өңірлерді экономикалық дамытуға жәрдемдесу бойынша шараларды іске асыру</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жинағы</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Тасбөгет кенті әкімі аппараты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17 865</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18 752</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Белкөл кенті әкімі аппараты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12 402</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13 345</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Ақжарма а/о әкімінің аппараты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11 823</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10 662</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24 636</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а/о әкімінің аппараты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11 492</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3 204</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17 512</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Қызылжарма а/о әкімінің аппараты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14 987</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1 133</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27 970</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5 323</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51 787</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Қарауылтөбе а/о әкімінің аппараты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9 977</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1 328</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13 642</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Қызылөзек а/о әкімінің аппараты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12 488</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1 191</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2 002</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1 903</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18 307</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Қосшыңырау а/о әкімінің аппараты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12 678</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1 235</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19 470</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1 976</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36 244</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Талсуат а/о әкімінің аппараты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10 557</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1 525</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14 137</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114 269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193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4 500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6 241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3 154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2 439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1 133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2 986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58 102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15 345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208 362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