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145b" w14:textId="6b71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бірыңғай 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2013 жылғы 20 маусымдағы № 18/2 шешімі. Қызылорда облысының Әділет департаментінде 2013 жылғы 01 шілдеде № 4469 болып тіркелді. Күші жойылды - Қызылорда қалалық мәслихатының 2015 жылғы 16 сәуірдегі N 42/6 шешімімен</w:t>
      </w:r>
    </w:p>
    <w:p>
      <w:pPr>
        <w:spacing w:after="0"/>
        <w:ind w:left="0"/>
        <w:jc w:val="both"/>
      </w:pPr>
      <w:bookmarkStart w:name="z3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Қызылорда қалалық мәслихатының 16.04.2015 N 42/6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қызметін Қызылорда қаласы аумағында жүзеге асыратын барлық салық төлеушілер үшін бірыңғай тіркелген салық ставкалары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"Қызылорда қаласының аумағындағы кәсіпкерліктің кейбір түрлерімен айналысатын салық төлемгерлері үшін салық салу объектісінен алынатын тіркелген салықтың ставкасының мөлшерін бекіту жайлы" Қызылорда қалалық мәслихатының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13/11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2008 жылдың 31 желтоқсанында N 10-1-103 тіркелген, 2009 жылғы 23 қаңтардағы N 4-5 (598-599) "Ақмешіт ақшамы" газетінде, 2009 жылғы 22 қаңтардағы N 3 "Кызылорда таймс" газетінде жарияланған) шешімінің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кезекті XVIII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министрлігі Салық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Салық департаментінің Қызылорда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қаласы бойынша Салық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Мұстафаев________________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"20" маусым 2013 жыл.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Келісімі жаңа редакцияда - Қызылорда қалалық мәслихатының 26.09.2014 </w:t>
      </w:r>
      <w:r>
        <w:rPr>
          <w:rFonts w:ascii="Times New Roman"/>
          <w:b w:val="false"/>
          <w:i w:val="false"/>
          <w:color w:val="ff0000"/>
          <w:sz w:val="28"/>
        </w:rPr>
        <w:t>N 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18/2 шешіміне 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бірыңғай тіркелген салық ставкалары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4"/>
        <w:gridCol w:w="4601"/>
        <w:gridCol w:w="5755"/>
      </w:tblGrid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bookmarkEnd w:id="2"/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салық салу объектісінің бірлігіне ставкалардың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