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c348" w14:textId="0edc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"Жиналыстар, митингілер, шерулер, пикеттер мен демонстрациялар өткізу тәртібін қосымша реттеу туралы" Қызылорда қалалық мәслихатының 2013 жылғы 16 шілдедегі N 19/2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2013 жылғы 29 қазандағы N 23/2 шешімі. Қызылорда облысының Әділет департаментінде 2013 жылғы 28 қарашада N 4544 болып тіркелді. Күші жойылды - Қызылорда қалалық мәслихатының 2016 жылғы 01 ақпандағы N 53/2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 Күші жойылды - Қызылорда қалалық мәслихатының 01.02.2016 </w:t>
      </w:r>
      <w:r>
        <w:rPr>
          <w:rFonts w:ascii="Times New Roman"/>
          <w:b w:val="false"/>
          <w:i w:val="false"/>
          <w:color w:val="ff0000"/>
          <w:sz w:val="28"/>
        </w:rPr>
        <w:t>N 53/2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"Жиналыстар, митингiлер, шерулер, пикеттер мен демонстрациялар өткiзу тәртiбiн қосымша реттеу туралы" Қызылорда қалалық мәслихатының 2013 жылғы 16 шiлдедегi </w:t>
      </w:r>
      <w:r>
        <w:rPr>
          <w:rFonts w:ascii="Times New Roman"/>
          <w:b w:val="false"/>
          <w:i w:val="false"/>
          <w:color w:val="000000"/>
          <w:sz w:val="28"/>
        </w:rPr>
        <w:t>N 19/2 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N 4490 нөмiрiмен тiркелген, "Ақмешiт ақшамы" газетiнде 2013 жылғы 21 тамыздағы N 34 (1004), "Ел тілегі" газетінде 2013 жылғы 21 тамыздағы N 34 (298)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орыс тіліндегі қосымшасының мәтіні жаңа редакцияда жазылып, мемлекеттік тіліндегі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мәтіні өзгеріссіз қалдырылды.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оның алғашқы ресми жарияланған күнiнен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ХХIІІ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