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5cce9" w14:textId="b45cc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қалалық бюджет туралы" Қызылорда қалалық мәслихатының 2012 жылғы 20 желтоқсандағы N 12/2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2013 жылғы 5 желтоқсандағы N 24/1 шешімі. Қызылорда облысының Әділет департаментінде 2013 жылғы 10 желтоқсанда N 4555 болып тіркелді. Қолданылу мерзімінің аяқталуына байланысты күші жойылды - (Қызылорда қалалық мәслихатының 2014 жылғы 15 сәуірдегі N 259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қалалық мәслихатының 15.04.2014 N 259 хатымен).</w:t>
      </w:r>
    </w:p>
    <w:bookmarkStart w:name="z1" w:id="0"/>
    <w:p>
      <w:pPr>
        <w:spacing w:after="0"/>
        <w:ind w:left="0"/>
        <w:jc w:val="both"/>
      </w:pPr>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106-бабының </w:t>
      </w:r>
      <w:r>
        <w:br/>
      </w:r>
      <w:r>
        <w:rPr>
          <w:rFonts w:ascii="Times New Roman"/>
          <w:b w:val="false"/>
          <w:i w:val="false"/>
          <w:color w:val="000000"/>
          <w:sz w:val="28"/>
        </w:rPr>
        <w:t>
</w:t>
      </w:r>
      <w:r>
        <w:rPr>
          <w:rFonts w:ascii="Times New Roman"/>
          <w:b w:val="false"/>
          <w:i w:val="false"/>
          <w:color w:val="000000"/>
          <w:sz w:val="28"/>
        </w:rPr>
        <w:t>2-тармағына</w:t>
      </w:r>
      <w:r>
        <w:rPr>
          <w:rFonts w:ascii="Times New Roman"/>
          <w:b w:val="false"/>
          <w:i w:val="false"/>
          <w:color w:val="000000"/>
          <w:sz w:val="28"/>
        </w:rPr>
        <w:t>, </w:t>
      </w:r>
      <w:r>
        <w:rPr>
          <w:rFonts w:ascii="Times New Roman"/>
          <w:b w:val="false"/>
          <w:i w:val="false"/>
          <w:color w:val="000000"/>
          <w:sz w:val="28"/>
        </w:rPr>
        <w:t>109-бабының</w:t>
      </w:r>
      <w:r>
        <w:rPr>
          <w:rFonts w:ascii="Times New Roman"/>
          <w:b w:val="false"/>
          <w:i w:val="false"/>
          <w:color w:val="000000"/>
          <w:sz w:val="28"/>
        </w:rPr>
        <w:t xml:space="preserve"> 1-тармағына,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br/>
      </w:r>
      <w:r>
        <w:rPr>
          <w:rFonts w:ascii="Times New Roman"/>
          <w:b w:val="false"/>
          <w:i w:val="false"/>
          <w:color w:val="000000"/>
          <w:sz w:val="28"/>
        </w:rPr>
        <w:t>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"2013-2015 жылдарға арналған қалалық бюджет туралы" Қызылорда қалалық мәслихатының 2012 жылғы 20 желтоқсандағы </w:t>
      </w:r>
      <w:r>
        <w:rPr>
          <w:rFonts w:ascii="Times New Roman"/>
          <w:b w:val="false"/>
          <w:i w:val="false"/>
          <w:color w:val="000000"/>
          <w:sz w:val="28"/>
        </w:rPr>
        <w:t>N 12/2 шешіміне</w:t>
      </w:r>
      <w:r>
        <w:rPr>
          <w:rFonts w:ascii="Times New Roman"/>
          <w:b w:val="false"/>
          <w:i w:val="false"/>
          <w:color w:val="000000"/>
          <w:sz w:val="28"/>
        </w:rPr>
        <w:t xml:space="preserve"> (Нормативтік құқықтық актілерді мемлекеттік тіркеу тізілімінде N 4378 тіркелген, 2012 жылғы 28 желтоқсандағы N 55 "Ақмешіт ақшамы" газетінде, 2012 жылғы 28 желтоқсандағы N 53 "Ел тілегі"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1-тармағының</w:t>
      </w:r>
      <w:r>
        <w:rPr>
          <w:rFonts w:ascii="Times New Roman"/>
          <w:b w:val="false"/>
          <w:i w:val="false"/>
          <w:color w:val="000000"/>
          <w:sz w:val="28"/>
        </w:rPr>
        <w:t xml:space="preserve"> 1) тармақшасы жаңа редакцияда жазылсын:</w:t>
      </w:r>
      <w:r>
        <w:br/>
      </w:r>
      <w:r>
        <w:rPr>
          <w:rFonts w:ascii="Times New Roman"/>
          <w:b w:val="false"/>
          <w:i w:val="false"/>
          <w:color w:val="000000"/>
          <w:sz w:val="28"/>
        </w:rPr>
        <w:t>
      "1) кірістер – 31 192 278 мың теңге, оның ішінде:</w:t>
      </w:r>
      <w:r>
        <w:br/>
      </w:r>
      <w:r>
        <w:rPr>
          <w:rFonts w:ascii="Times New Roman"/>
          <w:b w:val="false"/>
          <w:i w:val="false"/>
          <w:color w:val="000000"/>
          <w:sz w:val="28"/>
        </w:rPr>
        <w:t>
      салықтық түсімдер – 8 763 340 мың теңге;</w:t>
      </w:r>
      <w:r>
        <w:br/>
      </w:r>
      <w:r>
        <w:rPr>
          <w:rFonts w:ascii="Times New Roman"/>
          <w:b w:val="false"/>
          <w:i w:val="false"/>
          <w:color w:val="000000"/>
          <w:sz w:val="28"/>
        </w:rPr>
        <w:t>
      салықтық емес түсімдер – 133 161 мың теңге;</w:t>
      </w:r>
      <w:r>
        <w:br/>
      </w:r>
      <w:r>
        <w:rPr>
          <w:rFonts w:ascii="Times New Roman"/>
          <w:b w:val="false"/>
          <w:i w:val="false"/>
          <w:color w:val="000000"/>
          <w:sz w:val="28"/>
        </w:rPr>
        <w:t>
      негізгі капиталды сатудан түсетін түсімдер – 929 499 мың теңге;</w:t>
      </w:r>
      <w:r>
        <w:br/>
      </w:r>
      <w:r>
        <w:rPr>
          <w:rFonts w:ascii="Times New Roman"/>
          <w:b w:val="false"/>
          <w:i w:val="false"/>
          <w:color w:val="000000"/>
          <w:sz w:val="28"/>
        </w:rPr>
        <w:t>
      трансферттердің түсімдері – 21 366 278 мың теңге, оның ішінде субвенция көлемі 3 613 100 мың теңге;".</w:t>
      </w:r>
      <w:r>
        <w:br/>
      </w:r>
      <w:r>
        <w:rPr>
          <w:rFonts w:ascii="Times New Roman"/>
          <w:b w:val="false"/>
          <w:i w:val="false"/>
          <w:color w:val="000000"/>
          <w:sz w:val="28"/>
        </w:rPr>
        <w:t>
      аталған шешімнің </w:t>
      </w:r>
      <w:r>
        <w:rPr>
          <w:rFonts w:ascii="Times New Roman"/>
          <w:b w:val="false"/>
          <w:i w:val="false"/>
          <w:color w:val="000000"/>
          <w:sz w:val="28"/>
        </w:rPr>
        <w:t>1-тармағының</w:t>
      </w:r>
      <w:r>
        <w:rPr>
          <w:rFonts w:ascii="Times New Roman"/>
          <w:b w:val="false"/>
          <w:i w:val="false"/>
          <w:color w:val="000000"/>
          <w:sz w:val="28"/>
        </w:rPr>
        <w:t xml:space="preserve"> 2) тармақшасы жаңа редакцияда жазылсын:</w:t>
      </w:r>
      <w:r>
        <w:br/>
      </w:r>
      <w:r>
        <w:rPr>
          <w:rFonts w:ascii="Times New Roman"/>
          <w:b w:val="false"/>
          <w:i w:val="false"/>
          <w:color w:val="000000"/>
          <w:sz w:val="28"/>
        </w:rPr>
        <w:t>
      "2) шығындар – 31 718 657,8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оның алғашқы ресми жарияланған күнінен бастап қолданысқа енгізіледі және 2013 жылғы 1 қаңтардан бастап пайда болған қатынастарға таралады.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Қызылорда қалалық</w:t>
      </w:r>
      <w:r>
        <w:br/>
      </w:r>
      <w:r>
        <w:rPr>
          <w:rFonts w:ascii="Times New Roman"/>
          <w:b w:val="false"/>
          <w:i w:val="false"/>
          <w:color w:val="000000"/>
          <w:sz w:val="28"/>
        </w:rPr>
        <w:t>
</w:t>
      </w:r>
      <w:r>
        <w:rPr>
          <w:rFonts w:ascii="Times New Roman"/>
          <w:b w:val="false"/>
          <w:i/>
          <w:color w:val="000000"/>
          <w:sz w:val="28"/>
        </w:rPr>
        <w:t>      мәслихатының кезектен тыс</w:t>
      </w:r>
      <w:r>
        <w:br/>
      </w:r>
      <w:r>
        <w:rPr>
          <w:rFonts w:ascii="Times New Roman"/>
          <w:b w:val="false"/>
          <w:i w:val="false"/>
          <w:color w:val="000000"/>
          <w:sz w:val="28"/>
        </w:rPr>
        <w:t>
</w:t>
      </w:r>
      <w:r>
        <w:rPr>
          <w:rFonts w:ascii="Times New Roman"/>
          <w:b w:val="false"/>
          <w:i/>
          <w:color w:val="000000"/>
          <w:sz w:val="28"/>
        </w:rPr>
        <w:t>      ХХІV сессиясының төрағасы                       М. ЕСЖАНОВ</w:t>
      </w:r>
    </w:p>
    <w:p>
      <w:pPr>
        <w:spacing w:after="0"/>
        <w:ind w:left="0"/>
        <w:jc w:val="both"/>
      </w:pPr>
      <w:r>
        <w:rPr>
          <w:rFonts w:ascii="Times New Roman"/>
          <w:b w:val="false"/>
          <w:i/>
          <w:color w:val="000000"/>
          <w:sz w:val="28"/>
        </w:rPr>
        <w:t>      Қызылорда қалалық</w:t>
      </w:r>
      <w:r>
        <w:br/>
      </w:r>
      <w:r>
        <w:rPr>
          <w:rFonts w:ascii="Times New Roman"/>
          <w:b w:val="false"/>
          <w:i w:val="false"/>
          <w:color w:val="000000"/>
          <w:sz w:val="28"/>
        </w:rPr>
        <w:t>
</w:t>
      </w:r>
      <w:r>
        <w:rPr>
          <w:rFonts w:ascii="Times New Roman"/>
          <w:b w:val="false"/>
          <w:i/>
          <w:color w:val="000000"/>
          <w:sz w:val="28"/>
        </w:rPr>
        <w:t>      мәслихатының хатшысы                            И. ҚҰТТЫҚОЖАЕВ</w:t>
      </w:r>
    </w:p>
    <w:p>
      <w:pPr>
        <w:spacing w:after="0"/>
        <w:ind w:left="0"/>
        <w:jc w:val="both"/>
      </w:pP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2013 жылғы 05 желтоқсандағы кезектен тыс</w:t>
      </w:r>
      <w:r>
        <w:br/>
      </w:r>
      <w:r>
        <w:rPr>
          <w:rFonts w:ascii="Times New Roman"/>
          <w:b w:val="false"/>
          <w:i w:val="false"/>
          <w:color w:val="000000"/>
          <w:sz w:val="28"/>
        </w:rPr>
        <w:t>
      XXIV сессиясының N 24/1 шешіміне</w:t>
      </w:r>
      <w:r>
        <w:br/>
      </w: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2012 жылғы 20 желтоқсандағы кезекті</w:t>
      </w:r>
      <w:r>
        <w:br/>
      </w:r>
      <w:r>
        <w:rPr>
          <w:rFonts w:ascii="Times New Roman"/>
          <w:b w:val="false"/>
          <w:i w:val="false"/>
          <w:color w:val="000000"/>
          <w:sz w:val="28"/>
        </w:rPr>
        <w:t>
      XII сессиясының N 12/2 шешіміне</w:t>
      </w:r>
      <w:r>
        <w:br/>
      </w:r>
      <w:r>
        <w:rPr>
          <w:rFonts w:ascii="Times New Roman"/>
          <w:b w:val="false"/>
          <w:i w:val="false"/>
          <w:color w:val="000000"/>
          <w:sz w:val="28"/>
        </w:rPr>
        <w:t>
      1-қосымша</w:t>
      </w:r>
    </w:p>
    <w:bookmarkStart w:name="z6" w:id="1"/>
    <w:p>
      <w:pPr>
        <w:spacing w:after="0"/>
        <w:ind w:left="0"/>
        <w:jc w:val="left"/>
      </w:pPr>
      <w:r>
        <w:rPr>
          <w:rFonts w:ascii="Times New Roman"/>
          <w:b/>
          <w:i w:val="false"/>
          <w:color w:val="000000"/>
        </w:rPr>
        <w:t xml:space="preserve">        
2013 жылға арналған қалалық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617"/>
        <w:gridCol w:w="657"/>
        <w:gridCol w:w="657"/>
        <w:gridCol w:w="657"/>
        <w:gridCol w:w="7264"/>
        <w:gridCol w:w="271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Ерекшелігі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31 192 278,0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8 763 340,0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3 831 554,0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3 831 554,0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3 201 085,0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321 722,0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306 000,0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шетелдік азаматтар табыстарынан ұсталатын жеке табыс салығы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2 866 798,0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2 866 798,0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2 866 798,0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1 494 128,0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884 239,0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кәсiпкерлердiң мүлкiне салынатын салық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855 739,0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28 500,0</w:t>
            </w:r>
          </w:p>
        </w:tc>
      </w:tr>
      <w:tr>
        <w:trPr>
          <w:trHeight w:val="40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158 532,0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18 777,0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жерiне және ауыл шаруашылығына арналмаған өзге де жерге салынатын жер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кәсiпкерлерден, жеке нотариустар мен адвокаттардан алынатын жер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132 205,0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451 037,0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161 037,0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255 545,0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84 847,0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сыра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Өндірушілерге бөлшек саудада өткізетін өз өндірісінің, сондай-ақ өз өндірістік мұқтаждарына пайдаланылатын дизель отыны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учаскелерiн пайдаланғаны үшiн төлем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117 621,0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кәсiпкерлердi мемлекеттiк тiркегенi үшiн алынатын алым</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15 313,0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 мемлекеттiк тiркегенi және филиалдар мен өкiлдiктердi есептiк тiркегенi, сондай-ақ оларды қайта тіркегені үшiн алым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 мемлекеттік тіркегені, сондай-ақ оларды қайта тіркегені үшiн алым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мәміле жасау құқығын мемлекеттiк тiркегенi үшiн алынатын алым</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43 149,0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(көрнекі) жарнаманы аудандық маңызы бар қалалар, ауылдар, кенттер, ауылдық округтер аумақтары арқылы өтетін облыстық маңызы бар жалпыға ортақ пайдаланылатын автомобиль жолдарының бөлінген белдеуіндегі жарнаманы тұрақты орналастыру объектілерінде орналастырғаны үшін төлемақыны қоспағанда, сыртқы (көрнекі) жарнаманы облыстық маңызы бар жалпыға ортақ пайдаланылатын автомобиль жолдарының бөлінген белдеуіндегі жарнаманы тұрақты орналастыру объектілерінде орналастырғаны үшін төлемақы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27 377,0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27 377,0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314 920,0</w:t>
            </w:r>
          </w:p>
        </w:tc>
      </w:tr>
      <w:tr>
        <w:trPr>
          <w:trHeight w:val="36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314 920,0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 азаматтығын қалпына келтіру және Қазақстан Республикасының азаматтығын тоқтату туралы құжаттарды ресімдегені үшін мемлекеттік баж</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калибрлі 4,5 мм-ге дейінгілерін қоспағанда) әрбір бірлігін тіркегені және қайта тіркегені үшін алынатын мемлекеттік баж</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133 161,0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коммуналдық меншігіндегі мүлікті жалға беруден түсетін кірістер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коммуналдық меншігіндегі тұрғын үй қорынан үйлерді жалға беруден түсетін кірістер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 бойынша сыйақылар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бюджеттен қаржыландырылатын мемлекеттiк мекемелер ұйымдастыратын мемлекеттiк сатып алуды өткiзуден түсетiн ақшаның түсiмi</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13 143,0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13 143,0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мемлекеттік мекемелер салатын әкімшілік айыппұлдар, өсімпұлдар, санкциялар, өндіріп алулар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104 301,0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104 301,0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102 696,0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Негiзгi капиталды сатудан түсетін түсімдер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929 499,0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597 871,0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597 871,0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597 371,0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331 628,0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327 005,0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сатудан түсетiн түсiмдер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327 005,0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4623</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21 366 278,0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21 366 278,0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21 366 278,0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4 844 288,0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12 908 890,0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3 613 100,0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31 718 657,8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440 785,0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368 964,0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38 311,0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36 050,0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178 088,0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139 325,0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23 639,0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152 565,0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131 563,0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121 069,0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36 369,0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36 369,0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26 035,0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34 852,0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34 852,0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30 088,0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өзге де мемлекеттік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21 276,0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15 257,0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15 257,0</w:t>
            </w:r>
          </w:p>
        </w:tc>
      </w:tr>
      <w:tr>
        <w:trPr>
          <w:trHeight w:val="52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15 257,0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493 714,0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493 714,0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493 714,0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493 714,0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9 907 361,0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2 107 086,0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2 107 086,0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400 396,0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393 358,0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1 706 690,0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1 205 805,0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500 885,0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7 234 479,0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7 234 479,0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7 076 642,0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195 015,0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6 881 627,0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157 837,0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565 796,0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486 696,0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39 309,0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173 407,0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42 244,0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42 244,0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210 913,0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26 173,0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184 740,0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1 094 869,0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984 170,0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899 756,0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125 083,0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119 461,0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13 499,0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13 499,0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129 547,0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183 786,0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150 365,0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33 421,0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жылғы 29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61 784,0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35 821,0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37 048,0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35 377,0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27 820,0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20 159,0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212 704,0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қызметін көрсетуін, жеке көмекшілермен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92 092,0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84 414,0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84 414,0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110 699,0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110 699,0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82 628,0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13 118 948,8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4 926 977,8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жол картасы бойынша қалаларды және ауылдық елді мекендерді дамыту шеңберінде объектілерді жөндеу және абаттандыру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119 347,0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74 865,0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74 865,0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43 732,0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4 780 171,8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3 299 530,4</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1 074 800,0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кредиттер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1 565 000,0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659 730,4</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1 381 444,6</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1 315 000,0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66 444,6</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шеңберiнде инженерлiк коммуникациялық инфрақұрылымдардың дамуы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5 276,8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5 276,8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шеңберiнде тұрғын жай салу және сатып алу және инженерлiк коммуникациялық инфрақұрылымдарды дамыту және (немесе) сатып алуға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93 920,0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93 920,0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тұрғын үй инспекциясы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26 385,0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 қоры саласындағы мемлекеттік саясатты іске асыру жөніндегі қызметтер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24 404,0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5 002 726,0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1 086 532,0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19 998,0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1 066 534,0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263 226,0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803 308,0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3 916 194,0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3 657 903,0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3 500 514,0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157 389,0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258 291,0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228 680,0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29 611,0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3 189 245,0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22 577,0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17 192,0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3 055 584,0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көшелерді жарықтандыру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225 276,0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511 902,0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2 307 690,0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111 084,0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111 084,0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111 084,0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587 927,0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162 853,0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152 851,0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152 851,0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232 667,0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18 093,0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12 893,0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214 574,0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214 574,0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214 574,0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119 998,0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60 630,0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59 194,0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59 368,0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18 077,0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41 291,0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72 409,0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34 230,0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22 856,0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 шараларды iске асыру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11 374,0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16 703,0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Отын-энергетикалық кешені және жер қойнауын пайдалану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43 617,0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Отын-энергетикалық кешені және жер қойнауын пайдалану саласындағы басқа да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43 617,0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30 740,0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30 740,0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30 740,0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131 179,0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67 406,0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17 727,0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17 727,0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49 679,0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ауылшаруашылығы және ветеринария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21 329,0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20 811,0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16 116,0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31 756,0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31 756,0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26 495,0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ауылдық округтердiң шекарасын белгiлеу кезiнде жүргiзiлетiн жерге орналастыру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қоршаған ортаны қорғау мен жер қатынастары саласындағы өзге де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68 744,0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68 744,0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48 158,0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42 608,0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20 586,0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15 751,0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5 262 497,0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5 262 497,0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111 193,0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111 193,0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5 151 304,0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3 422 350,0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3 422 350,0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1 728 954,0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327 127,0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13 560,0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13 560,0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12 248,0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313 567,0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13 517,0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190 181</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190 181</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14 674,0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ауданның (облыстық маңызы бар қаланың) жергілікті атқарушы органының резерві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32 252,0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Соттардың шешімдері бойынша міндеттемелерді орындауға арналған ауданның (облыстық маңызы бар қаланың) жергілікті атқарушы органының резерві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143 255,0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109 287,0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103 532,0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856</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219 564</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219 564</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219 564</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168 543,0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45 745,0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22 582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10 296,0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15 669,0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жасалатын операциялар бойынша сальдо</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1 393 352,0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1 393 352,0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1 393 352,0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1 393 352,0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1 393 352,0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1 393 352,0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-1 942 313,8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1 942 313,8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1 669 549,0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1 669 549,0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1 669 549,0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1 669 549,0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1 669 549,0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604 053,0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604 053,0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604 053,0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587 593,0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16 460,0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876 817,8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876 817,8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876 818,0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876 818,0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бюджет қаражатының қалдықтары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bl>
    <w:p>
      <w:pPr>
        <w:spacing w:after="0"/>
        <w:ind w:left="0"/>
        <w:jc w:val="both"/>
      </w:pP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2013 жылғы 05 желтоқсандағы кезектен тыс</w:t>
      </w:r>
      <w:r>
        <w:br/>
      </w:r>
      <w:r>
        <w:rPr>
          <w:rFonts w:ascii="Times New Roman"/>
          <w:b w:val="false"/>
          <w:i w:val="false"/>
          <w:color w:val="000000"/>
          <w:sz w:val="28"/>
        </w:rPr>
        <w:t>
      XXIV сессиясының шешіміне</w:t>
      </w:r>
      <w:r>
        <w:br/>
      </w: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2012 жылғы 20 желтоқсандағы кезекті</w:t>
      </w:r>
      <w:r>
        <w:br/>
      </w:r>
      <w:r>
        <w:rPr>
          <w:rFonts w:ascii="Times New Roman"/>
          <w:b w:val="false"/>
          <w:i w:val="false"/>
          <w:color w:val="000000"/>
          <w:sz w:val="28"/>
        </w:rPr>
        <w:t>
      XII сессиясының N 12/2 шешіміне</w:t>
      </w:r>
      <w:r>
        <w:br/>
      </w:r>
      <w:r>
        <w:rPr>
          <w:rFonts w:ascii="Times New Roman"/>
          <w:b w:val="false"/>
          <w:i w:val="false"/>
          <w:color w:val="000000"/>
          <w:sz w:val="28"/>
        </w:rPr>
        <w:t>
      4-қосымша</w:t>
      </w:r>
    </w:p>
    <w:bookmarkStart w:name="z7" w:id="2"/>
    <w:p>
      <w:pPr>
        <w:spacing w:after="0"/>
        <w:ind w:left="0"/>
        <w:jc w:val="left"/>
      </w:pPr>
      <w:r>
        <w:rPr>
          <w:rFonts w:ascii="Times New Roman"/>
          <w:b/>
          <w:i w:val="false"/>
          <w:color w:val="000000"/>
        </w:rPr>
        <w:t xml:space="preserve">        
Кент, ауылдық округтердің бюджеттік бағдарламалары бойынша 2013 жылға арналған шығындар көлемі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2836"/>
        <w:gridCol w:w="1816"/>
        <w:gridCol w:w="1636"/>
        <w:gridCol w:w="1489"/>
        <w:gridCol w:w="1355"/>
        <w:gridCol w:w="1489"/>
        <w:gridCol w:w="1489"/>
        <w:gridCol w:w="1817"/>
        <w:gridCol w:w="1490"/>
        <w:gridCol w:w="1818"/>
        <w:gridCol w:w="1577"/>
        <w:gridCol w:w="1195"/>
      </w:tblGrid>
      <w:tr>
        <w:trPr>
          <w:trHeight w:val="43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(123001000) Қаладағы аудан, аудандық маңызы бар қала, кент, ауыл, ауылдық округ әкімінің қызметін қамтамасыз ету жөніндегі қызметтер</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(123002000) Ерекше жағдайларда сырқаты ауыр адамдарды дәрігерлік көмек көрсететін ең жақын денсаулық сақтау ұйымына жеткізуді ұйымдастыру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(123006000) Жергілікті деңгейде мәдени-демалыс жұмыстарын қолдау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(12300800) Елді мекендердің көшелерін жарықтандыру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(123009000) Елдi мекендердiң санитариясын қамтамасыз ету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(123011000) Елді мекендерді абаттандыру мен көгалдандыру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(123013000)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КБК – (123022000) Мемлекеттік органның күрделі шығыстары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(123027000) Жұмыспен қамту – 2020 бағдарламасы бойынша ауылдық елді мекендерді дамыту шеңберінде объектілерді жөндеу және абаттандыру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(123040000) "Өңірлерді дамыту" Бағдарламасы шеңберінде өңірлерді экономикалық дамытуға жәрдемдесу бойынша шараларды іске асыру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Тасбөгет кенті әкімі аппараты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21 330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2 243</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24 892</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Белкөл кенті әкімі аппараты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14 163</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2 378</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17 785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Ақжарма а/о әкімінің аппараты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13 401</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35 513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а/о әкімінің аппараты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13 415</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19 615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2 463</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40 951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Қызылжарма а/о әкімінің аппараты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17 286</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19 760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51 696</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Қарауылтөбе а/о әкімінің аппараты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11 888</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23 165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2 403</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40 658</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Қызылөзек а/о әкімінің аппараты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14 714</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23 193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Қосшыңырау а/о әкімінің аппараты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14 135</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21 189</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40 534</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Талсуат а/о әкімінің аппараты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11 231</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10 276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131 563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193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4 428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17 192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3 130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2 255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111 193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21 002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1 074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14 099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306 129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