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fd12" w14:textId="bcbf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2013 жылғы 24 желтоқсандағы № 25/5 шешімі. Қызылорда облысының Әділет департаментінде 2014 жылғы 24 қаңтарда № 4584 болып тіркелді. Күші жойылды - Қызылорда қалалық мәслихатының 2016 жылғы 22 қыркүйектегі № 39-7/9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қалалық мәслихатының 22.09.2016 </w:t>
      </w:r>
      <w:r>
        <w:rPr>
          <w:rFonts w:ascii="Times New Roman"/>
          <w:b w:val="false"/>
          <w:i w:val="false"/>
          <w:color w:val="ff0000"/>
          <w:sz w:val="28"/>
        </w:rPr>
        <w:t>№ 39-7/9</w:t>
      </w:r>
      <w:r>
        <w:rPr>
          <w:rFonts w:ascii="Times New Roman"/>
          <w:b w:val="false"/>
          <w:i w:val="false"/>
          <w:color w:val="ff0000"/>
          <w:sz w:val="28"/>
        </w:rPr>
        <w:t xml:space="preserve"> шешімімен (қол қойылған күнінен бастап қолданысқа енгізіледі және жариялауға жатады).</w:t>
      </w:r>
      <w:r>
        <w:br/>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03 желтоқсандағы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берілген Қызылорда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қалалық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кезекті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ХХV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ЕСЖАНОВ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қалалық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ҚҰТТЫҚОЖАЕВ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2013 жылғы "24" желтоқсандағы</w:t>
            </w:r>
            <w:r>
              <w:br/>
            </w:r>
            <w:r>
              <w:rPr>
                <w:rFonts w:ascii="Times New Roman"/>
                <w:b w:val="false"/>
                <w:i w:val="false"/>
                <w:color w:val="000000"/>
                <w:sz w:val="20"/>
              </w:rPr>
              <w:t>кезекті ХХV сессиясының</w:t>
            </w:r>
            <w:r>
              <w:br/>
            </w:r>
            <w:r>
              <w:rPr>
                <w:rFonts w:ascii="Times New Roman"/>
                <w:b w:val="false"/>
                <w:i w:val="false"/>
                <w:color w:val="000000"/>
                <w:sz w:val="20"/>
              </w:rPr>
              <w:t>N 25/5 шешімімен бекітілген</w:t>
            </w:r>
          </w:p>
        </w:tc>
      </w:tr>
    </w:tbl>
    <w:bookmarkStart w:name="z4" w:id="0"/>
    <w:p>
      <w:pPr>
        <w:spacing w:after="0"/>
        <w:ind w:left="0"/>
        <w:jc w:val="left"/>
      </w:pPr>
      <w:r>
        <w:rPr>
          <w:rFonts w:ascii="Times New Roman"/>
          <w:b/>
          <w:i w:val="false"/>
          <w:color w:val="000000"/>
        </w:rPr>
        <w:t xml:space="preserve"> Қызылорда қалалық мәслихатының регламентi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Қызылорда қалалық мәслихаттың регламентi (бұдан әрi – регламент) "Қазақстан Республикасындағы жергiлiктi мемлекеттiк басқару және өзiн өзi басқару туралы" 2001 жылғы 23 қаңтардағы Қазақстан Республикасы Заңының (бұдан әрi – Заң) </w:t>
      </w:r>
      <w:r>
        <w:rPr>
          <w:rFonts w:ascii="Times New Roman"/>
          <w:b w:val="false"/>
          <w:i w:val="false"/>
          <w:color w:val="000000"/>
          <w:sz w:val="28"/>
        </w:rPr>
        <w:t>9-бабына</w:t>
      </w:r>
      <w:r>
        <w:rPr>
          <w:rFonts w:ascii="Times New Roman"/>
          <w:b w:val="false"/>
          <w:i w:val="false"/>
          <w:color w:val="000000"/>
          <w:sz w:val="28"/>
        </w:rPr>
        <w:t xml:space="preserve"> 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r>
        <w:br/>
      </w:r>
      <w:r>
        <w:rPr>
          <w:rFonts w:ascii="Times New Roman"/>
          <w:b w:val="false"/>
          <w:i w:val="false"/>
          <w:color w:val="000000"/>
          <w:sz w:val="28"/>
        </w:rPr>
        <w:t>
      </w:t>
      </w:r>
      <w:r>
        <w:rPr>
          <w:rFonts w:ascii="Times New Roman"/>
          <w:b w:val="false"/>
          <w:i w:val="false"/>
          <w:color w:val="000000"/>
          <w:sz w:val="28"/>
        </w:rPr>
        <w:t>2. Мәслихат (жергiлiктi өкiлдi орган) – облыс, республикалық маңызы бар қала және астана немесе ауданның (облыстық маңызы бар қаланың)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Мәслихат заңды тұлға құқығын иеленбейдi.</w:t>
      </w:r>
      <w:r>
        <w:br/>
      </w:r>
      <w:r>
        <w:rPr>
          <w:rFonts w:ascii="Times New Roman"/>
          <w:b w:val="false"/>
          <w:i w:val="false"/>
          <w:color w:val="000000"/>
          <w:sz w:val="28"/>
        </w:rPr>
        <w:t>
      </w:t>
      </w:r>
      <w:r>
        <w:rPr>
          <w:rFonts w:ascii="Times New Roman"/>
          <w:b w:val="false"/>
          <w:i w:val="false"/>
          <w:color w:val="000000"/>
          <w:sz w:val="28"/>
        </w:rPr>
        <w:t xml:space="preserve">3. Мәслихаттың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нормативтiк құқықтық актiлерiмен реттеледi.</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Мәслихат сессияларын өткiзу тәртiбi</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r>
        <w:br/>
      </w:r>
      <w:r>
        <w:rPr>
          <w:rFonts w:ascii="Times New Roman"/>
          <w:b w:val="false"/>
          <w:i w:val="false"/>
          <w:color w:val="000000"/>
          <w:sz w:val="28"/>
        </w:rPr>
        <w:t>
      </w:t>
      </w:r>
      <w:r>
        <w:rPr>
          <w:rFonts w:ascii="Times New Roman"/>
          <w:b w:val="false"/>
          <w:i w:val="false"/>
          <w:color w:val="000000"/>
          <w:sz w:val="28"/>
        </w:rPr>
        <w:t>Егер мәслихаттың сессиясына тиiстi аумақтан мәслихат депутаттарының жалпы санының кемiнде үштен екiсi қатысса, ол заңды. Сессия жалпы отырыс нысанында өткiзiледi.</w:t>
      </w:r>
      <w:r>
        <w:br/>
      </w:r>
      <w:r>
        <w:rPr>
          <w:rFonts w:ascii="Times New Roman"/>
          <w:b w:val="false"/>
          <w:i w:val="false"/>
          <w:color w:val="000000"/>
          <w:sz w:val="28"/>
        </w:rPr>
        <w:t>
      </w:t>
      </w:r>
      <w:r>
        <w:rPr>
          <w:rFonts w:ascii="Times New Roman"/>
          <w:b w:val="false"/>
          <w:i w:val="false"/>
          <w:color w:val="000000"/>
          <w:sz w:val="28"/>
        </w:rPr>
        <w:t>Мәслихаттың шешiмi бойынша сессия жұмысында мәслихат белгiлеген мерзiмге, бiрақ күнтiзбелiк он бес күннен аспайтын үзiлiс жариялануы мүмкiн.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тиiстi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бiрiншi сессиясын сайлау комиссиясының төрағасы ашады және оны мәслихат сессиясының төрағасы сайланғанға дейiн жүргiзедi. Сайлау комиссиясының төрағасы депутаттарға сессия төрағасының кандидатурасын енгiзудi ұсынады, ол бойынша ашық дауыс беру жүргiзiледi. Депутаттардың жалпы санының көпшiлiк даусын жинаған кандидат сайланған болып есептеледi.</w:t>
      </w:r>
      <w:r>
        <w:br/>
      </w:r>
      <w:r>
        <w:rPr>
          <w:rFonts w:ascii="Times New Roman"/>
          <w:b w:val="false"/>
          <w:i w:val="false"/>
          <w:color w:val="000000"/>
          <w:sz w:val="28"/>
        </w:rPr>
        <w:t>
      </w:t>
      </w:r>
      <w:r>
        <w:rPr>
          <w:rFonts w:ascii="Times New Roman"/>
          <w:b w:val="false"/>
          <w:i w:val="false"/>
          <w:color w:val="000000"/>
          <w:sz w:val="28"/>
        </w:rPr>
        <w:t>7. Мәслихаттың кезектi сессиясы жылына төрт реттен жиi шақырылмайды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кемiнде үштен бiрiнiң, сондай-ақ әкiмнiң ұсынысы бойынша мәслихат сессиясының төрағасы шақырады және жүргiзедi.</w:t>
      </w:r>
      <w:r>
        <w:br/>
      </w:r>
      <w:r>
        <w:rPr>
          <w:rFonts w:ascii="Times New Roman"/>
          <w:b w:val="false"/>
          <w:i w:val="false"/>
          <w:color w:val="000000"/>
          <w:sz w:val="28"/>
        </w:rPr>
        <w:t>
      </w:t>
      </w:r>
      <w:r>
        <w:rPr>
          <w:rFonts w:ascii="Times New Roman"/>
          <w:b w:val="false"/>
          <w:i w:val="false"/>
          <w:color w:val="000000"/>
          <w:sz w:val="28"/>
        </w:rPr>
        <w:t>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әкiмге сессияға кемiнде он күн қалғанда, ал кезектен тыс сессия шақырылған жағдайда, кемiнде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енгiзiлетiн мәселелер бойынша қажеттi материалдарды депутаттарға және әкiмге сессияға кемiнде бес күн қалғанда, ал кезектен тыс сессия шақырылған жағдайда, кемiнде үш күн бұрын табыс етедi.</w:t>
      </w:r>
      <w:r>
        <w:br/>
      </w:r>
      <w:r>
        <w:rPr>
          <w:rFonts w:ascii="Times New Roman"/>
          <w:b w:val="false"/>
          <w:i w:val="false"/>
          <w:color w:val="000000"/>
          <w:sz w:val="28"/>
        </w:rPr>
        <w:t>
      </w:t>
      </w:r>
      <w:r>
        <w:rPr>
          <w:rFonts w:ascii="Times New Roman"/>
          <w:b w:val="false"/>
          <w:i w:val="false"/>
          <w:color w:val="000000"/>
          <w:sz w:val="28"/>
        </w:rPr>
        <w:t>10. Регламентте белгiленген тәртiппен мәслихат 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тиiстi әкiмшiлiк-аумақтық бiрлiк әкiмiнiң аппарат басшысының жалақысынан аспайтын мөлшерде және жол жүру уақыты ескерiлiп, мәслихаттың сессиялары, тұрақты комиссиялары мен өзге де органдарының отырыстары өтетiн мерзiмдегi iссапар шығыстары өтеледi.</w:t>
      </w:r>
      <w:r>
        <w:br/>
      </w:r>
      <w:r>
        <w:rPr>
          <w:rFonts w:ascii="Times New Roman"/>
          <w:b w:val="false"/>
          <w:i w:val="false"/>
          <w:color w:val="000000"/>
          <w:sz w:val="28"/>
        </w:rPr>
        <w:t>
      </w:t>
      </w:r>
      <w:r>
        <w:rPr>
          <w:rFonts w:ascii="Times New Roman"/>
          <w:b w:val="false"/>
          <w:i w:val="false"/>
          <w:color w:val="000000"/>
          <w:sz w:val="28"/>
        </w:rPr>
        <w:t>11. 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қала әкiмi ұсынған мәселелердiң негiзiнде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тәртiбiне ұсыныстарды сессияның төрағасына жергiлiктi қоғамдастықтың жиналыстары, қоғамдық ұйымдар ұсынуы мүмкiн.</w:t>
      </w:r>
      <w:r>
        <w:br/>
      </w:r>
      <w:r>
        <w:rPr>
          <w:rFonts w:ascii="Times New Roman"/>
          <w:b w:val="false"/>
          <w:i w:val="false"/>
          <w:color w:val="000000"/>
          <w:sz w:val="28"/>
        </w:rPr>
        <w:t>
      </w:t>
      </w:r>
      <w:r>
        <w:rPr>
          <w:rFonts w:ascii="Times New Roman"/>
          <w:b w:val="false"/>
          <w:i w:val="false"/>
          <w:color w:val="000000"/>
          <w:sz w:val="28"/>
        </w:rPr>
        <w:t>Сессияның күн тәртiбiн талқылау барысында ол толықтырылуы және өзгертiлуi мүмкiн. Сессияның күн тәртiбiн бекiту туралы мәслихат шешiм қабылдайды.</w:t>
      </w:r>
      <w:r>
        <w:br/>
      </w:r>
      <w:r>
        <w:rPr>
          <w:rFonts w:ascii="Times New Roman"/>
          <w:b w:val="false"/>
          <w:i w:val="false"/>
          <w:color w:val="000000"/>
          <w:sz w:val="28"/>
        </w:rPr>
        <w:t>
      </w:t>
      </w:r>
      <w:r>
        <w:rPr>
          <w:rFonts w:ascii="Times New Roman"/>
          <w:b w:val="false"/>
          <w:i w:val="false"/>
          <w:color w:val="000000"/>
          <w:sz w:val="28"/>
        </w:rPr>
        <w:t>Күн тәртiбi бойынша дауыс беру әрбiр мәселе бойынша жеке өткiзiледi. Егер мәселеге мәслихат депутаттарының көпшiлiгi дауыс берсе, ол күн тәртiбiне енгiзiлдi деп есептеледi.</w:t>
      </w:r>
      <w:r>
        <w:br/>
      </w:r>
      <w:r>
        <w:rPr>
          <w:rFonts w:ascii="Times New Roman"/>
          <w:b w:val="false"/>
          <w:i w:val="false"/>
          <w:color w:val="000000"/>
          <w:sz w:val="28"/>
        </w:rPr>
        <w:t>
      </w:t>
      </w:r>
      <w:r>
        <w:rPr>
          <w:rFonts w:ascii="Times New Roman"/>
          <w:b w:val="false"/>
          <w:i w:val="false"/>
          <w:color w:val="000000"/>
          <w:sz w:val="28"/>
        </w:rPr>
        <w:t>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Қызылорда қаласының әкiмiмен келiсiм бойынша сессия төрағасы бекiтедi.</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қалалық мәслихаттың сессиясына қаланың, кент және ауылдық округ әкiмдерi,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r>
        <w:br/>
      </w:r>
      <w:r>
        <w:rPr>
          <w:rFonts w:ascii="Times New Roman"/>
          <w:b w:val="false"/>
          <w:i w:val="false"/>
          <w:color w:val="000000"/>
          <w:sz w:val="28"/>
        </w:rPr>
        <w:t>
      </w:t>
      </w:r>
      <w:r>
        <w:rPr>
          <w:rFonts w:ascii="Times New Roman"/>
          <w:b w:val="false"/>
          <w:i w:val="false"/>
          <w:color w:val="000000"/>
          <w:sz w:val="28"/>
        </w:rPr>
        <w:t>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өткiзiледi.</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бiр мәселе бойынша екi реттен артық сөйлей алмайды. Жарыссөздердегi депутаттық сауалдар, түсiндiрме және сұрақтарға жауап беру үшiн сөйлеу сөз сөйлеу деп есептелмейдi. Сөйлеу құқығын басқа депутатқа беруге жол берiлмейдi.</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r>
        <w:br/>
      </w:r>
      <w:r>
        <w:rPr>
          <w:rFonts w:ascii="Times New Roman"/>
          <w:b w:val="false"/>
          <w:i w:val="false"/>
          <w:color w:val="000000"/>
          <w:sz w:val="28"/>
        </w:rPr>
        <w:t>
      </w:t>
      </w:r>
      <w:r>
        <w:rPr>
          <w:rFonts w:ascii="Times New Roman"/>
          <w:b w:val="false"/>
          <w:i w:val="false"/>
          <w:color w:val="000000"/>
          <w:sz w:val="28"/>
        </w:rPr>
        <w:t>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берiледi. Жазбаша сұрақтар сессия төрағасына берiледi және мәслихат отырысында жария етiледi.</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2.2. Мәслихат актiлерiн қабылдау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r>
        <w:br/>
      </w:r>
      <w:r>
        <w:rPr>
          <w:rFonts w:ascii="Times New Roman"/>
          <w:b w:val="false"/>
          <w:i w:val="false"/>
          <w:color w:val="000000"/>
          <w:sz w:val="28"/>
        </w:rPr>
        <w:t>
      </w:t>
      </w:r>
      <w:r>
        <w:rPr>
          <w:rFonts w:ascii="Times New Roman"/>
          <w:b w:val="false"/>
          <w:i w:val="false"/>
          <w:color w:val="000000"/>
          <w:sz w:val="28"/>
        </w:rPr>
        <w:t>19. Шешiмдердiң жобалары сессия төрағасына немесе мәслихат хатшысына берiледi.</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r>
        <w:br/>
      </w:r>
      <w:r>
        <w:rPr>
          <w:rFonts w:ascii="Times New Roman"/>
          <w:b w:val="false"/>
          <w:i w:val="false"/>
          <w:color w:val="000000"/>
          <w:sz w:val="28"/>
        </w:rPr>
        <w:t>
      </w:t>
      </w:r>
      <w:r>
        <w:rPr>
          <w:rFonts w:ascii="Times New Roman"/>
          <w:b w:val="false"/>
          <w:i w:val="false"/>
          <w:color w:val="000000"/>
          <w:sz w:val="28"/>
        </w:rPr>
        <w:t>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тиiстi атқарушы органның ұсынымы бойынша мәслихат онымен бiрлескен шешiм қабылдайды.</w:t>
      </w:r>
      <w:r>
        <w:br/>
      </w:r>
      <w:r>
        <w:rPr>
          <w:rFonts w:ascii="Times New Roman"/>
          <w:b w:val="false"/>
          <w:i w:val="false"/>
          <w:color w:val="000000"/>
          <w:sz w:val="28"/>
        </w:rPr>
        <w:t>
      </w:t>
      </w:r>
      <w:r>
        <w:rPr>
          <w:rFonts w:ascii="Times New Roman"/>
          <w:b w:val="false"/>
          <w:i w:val="false"/>
          <w:color w:val="000000"/>
          <w:sz w:val="28"/>
        </w:rPr>
        <w:t>20. Мәслихаттың жалпыға мiндеттi маңызы бар, азаматтардың құқығына, еркiндiгi мен мiндеттерiне қатысты шешiмдерi Әдiлет министрлiгiнiң аумақтық органдарында мемлекеттiк тiркелуге және Қазақстан Республикасының заңнамасында белгiленген тәртiппен жариялануға тиiс.</w:t>
      </w:r>
      <w:r>
        <w:br/>
      </w:r>
      <w:r>
        <w:rPr>
          <w:rFonts w:ascii="Times New Roman"/>
          <w:b w:val="false"/>
          <w:i w:val="false"/>
          <w:color w:val="000000"/>
          <w:sz w:val="28"/>
        </w:rPr>
        <w:t>
      </w:t>
      </w:r>
      <w:r>
        <w:rPr>
          <w:rFonts w:ascii="Times New Roman"/>
          <w:b w:val="false"/>
          <w:i w:val="false"/>
          <w:color w:val="000000"/>
          <w:sz w:val="28"/>
        </w:rPr>
        <w:t>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r>
        <w:br/>
      </w:r>
      <w:r>
        <w:rPr>
          <w:rFonts w:ascii="Times New Roman"/>
          <w:b w:val="false"/>
          <w:i w:val="false"/>
          <w:color w:val="000000"/>
          <w:sz w:val="28"/>
        </w:rPr>
        <w:t>
      </w:t>
      </w:r>
      <w:r>
        <w:rPr>
          <w:rFonts w:ascii="Times New Roman"/>
          <w:b w:val="false"/>
          <w:i w:val="false"/>
          <w:color w:val="000000"/>
          <w:sz w:val="28"/>
        </w:rPr>
        <w:t>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br/>
      </w:r>
      <w:r>
        <w:rPr>
          <w:rFonts w:ascii="Times New Roman"/>
          <w:b w:val="false"/>
          <w:i w:val="false"/>
          <w:color w:val="000000"/>
          <w:sz w:val="28"/>
        </w:rPr>
        <w:t>
      </w:t>
      </w:r>
      <w:r>
        <w:rPr>
          <w:rFonts w:ascii="Times New Roman"/>
          <w:b w:val="false"/>
          <w:i w:val="false"/>
          <w:color w:val="000000"/>
          <w:sz w:val="28"/>
        </w:rPr>
        <w:t>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r>
        <w:br/>
      </w:r>
      <w:r>
        <w:rPr>
          <w:rFonts w:ascii="Times New Roman"/>
          <w:b w:val="false"/>
          <w:i w:val="false"/>
          <w:color w:val="000000"/>
          <w:sz w:val="28"/>
        </w:rPr>
        <w:t>
      </w:t>
      </w:r>
      <w:r>
        <w:rPr>
          <w:rFonts w:ascii="Times New Roman"/>
          <w:b w:val="false"/>
          <w:i w:val="false"/>
          <w:color w:val="000000"/>
          <w:sz w:val="28"/>
        </w:rPr>
        <w:t>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r>
        <w:br/>
      </w:r>
      <w:r>
        <w:rPr>
          <w:rFonts w:ascii="Times New Roman"/>
          <w:b w:val="false"/>
          <w:i w:val="false"/>
          <w:color w:val="000000"/>
          <w:sz w:val="28"/>
        </w:rPr>
        <w:t>
      </w:t>
      </w:r>
      <w:r>
        <w:rPr>
          <w:rFonts w:ascii="Times New Roman"/>
          <w:b w:val="false"/>
          <w:i w:val="false"/>
          <w:color w:val="000000"/>
          <w:sz w:val="28"/>
        </w:rPr>
        <w:t>Шешiмдердiң енгiзiлген барлық жобалары дауысқа салынады. Жобалардың бiрi негiзге алынғаннан кейiн депутаттар оған түзетулер қабылдау рәсiмiне кiрiседi.</w:t>
      </w:r>
      <w:r>
        <w:br/>
      </w:r>
      <w:r>
        <w:rPr>
          <w:rFonts w:ascii="Times New Roman"/>
          <w:b w:val="false"/>
          <w:i w:val="false"/>
          <w:color w:val="000000"/>
          <w:sz w:val="28"/>
        </w:rPr>
        <w:t>
      </w:t>
      </w:r>
      <w:r>
        <w:rPr>
          <w:rFonts w:ascii="Times New Roman"/>
          <w:b w:val="false"/>
          <w:i w:val="false"/>
          <w:color w:val="000000"/>
          <w:sz w:val="28"/>
        </w:rPr>
        <w:t>25. Мәслихат шешiмiнiң жобасына түзетулер болған жағдайда, дауыс беру мынадай ретпен жүзеге асыралады:</w:t>
      </w:r>
      <w:r>
        <w:br/>
      </w:r>
      <w:r>
        <w:rPr>
          <w:rFonts w:ascii="Times New Roman"/>
          <w:b w:val="false"/>
          <w:i w:val="false"/>
          <w:color w:val="000000"/>
          <w:sz w:val="28"/>
        </w:rPr>
        <w:t>
      </w:t>
      </w:r>
      <w:r>
        <w:rPr>
          <w:rFonts w:ascii="Times New Roman"/>
          <w:b w:val="false"/>
          <w:i w:val="false"/>
          <w:color w:val="000000"/>
          <w:sz w:val="28"/>
        </w:rPr>
        <w:t>1) мәслихат шешiмiнiң ұсынылған (пысықталған) жобасы негiзге алынады, ол керi қайтарылған жағдайда, түзетулер бойынша одан әрi дауыс беру тоқтатылады;</w:t>
      </w:r>
      <w:r>
        <w:br/>
      </w:r>
      <w:r>
        <w:rPr>
          <w:rFonts w:ascii="Times New Roman"/>
          <w:b w:val="false"/>
          <w:i w:val="false"/>
          <w:color w:val="000000"/>
          <w:sz w:val="28"/>
        </w:rPr>
        <w:t>
      </w:t>
      </w:r>
      <w:r>
        <w:rPr>
          <w:rFonts w:ascii="Times New Roman"/>
          <w:b w:val="false"/>
          <w:i w:val="false"/>
          <w:color w:val="000000"/>
          <w:sz w:val="28"/>
        </w:rPr>
        <w:t>2) негiзге алынған жобаға кiрмеген барлық түзетулер кезек бойынша дауысқа салынады;</w:t>
      </w:r>
      <w:r>
        <w:br/>
      </w:r>
      <w:r>
        <w:rPr>
          <w:rFonts w:ascii="Times New Roman"/>
          <w:b w:val="false"/>
          <w:i w:val="false"/>
          <w:color w:val="000000"/>
          <w:sz w:val="28"/>
        </w:rPr>
        <w:t>
      </w:t>
      </w:r>
      <w:r>
        <w:rPr>
          <w:rFonts w:ascii="Times New Roman"/>
          <w:b w:val="false"/>
          <w:i w:val="false"/>
          <w:color w:val="000000"/>
          <w:sz w:val="28"/>
        </w:rPr>
        <w:t>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br/>
      </w:r>
      <w:r>
        <w:rPr>
          <w:rFonts w:ascii="Times New Roman"/>
          <w:b w:val="false"/>
          <w:i w:val="false"/>
          <w:color w:val="000000"/>
          <w:sz w:val="28"/>
        </w:rPr>
        <w:t>
      </w:t>
      </w:r>
      <w:r>
        <w:rPr>
          <w:rFonts w:ascii="Times New Roman"/>
          <w:b w:val="false"/>
          <w:i w:val="false"/>
          <w:color w:val="000000"/>
          <w:sz w:val="28"/>
        </w:rPr>
        <w:t>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r>
        <w:br/>
      </w:r>
      <w:r>
        <w:rPr>
          <w:rFonts w:ascii="Times New Roman"/>
          <w:b w:val="false"/>
          <w:i w:val="false"/>
          <w:color w:val="000000"/>
          <w:sz w:val="28"/>
        </w:rPr>
        <w:t>
      </w:t>
      </w:r>
      <w:r>
        <w:rPr>
          <w:rFonts w:ascii="Times New Roman"/>
          <w:b w:val="false"/>
          <w:i w:val="false"/>
          <w:color w:val="000000"/>
          <w:sz w:val="28"/>
        </w:rPr>
        <w:t>Мәслихат шешiмдерiне өзгерiстер оларды қабылдау үшiн белгiленген тәртiппен енгiзiледi.</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кейiн бiр айдан кешiктiрiлмей басылып, заңнамада белгiленген тәртiппен сақталады.</w:t>
      </w:r>
      <w:r>
        <w:br/>
      </w:r>
      <w:r>
        <w:rPr>
          <w:rFonts w:ascii="Times New Roman"/>
          <w:b w:val="false"/>
          <w:i w:val="false"/>
          <w:color w:val="000000"/>
          <w:sz w:val="28"/>
        </w:rPr>
        <w:t>
      </w:t>
      </w:r>
      <w:r>
        <w:rPr>
          <w:rFonts w:ascii="Times New Roman"/>
          <w:b w:val="false"/>
          <w:i w:val="false"/>
          <w:color w:val="000000"/>
          <w:sz w:val="28"/>
        </w:rPr>
        <w:t>27. 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28. Тиiстi аумақ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пiкiрiн ескере отырып, тиiстi негiздемелермен және есептермен тиiстi аумақ бюджетiнiң жобасы бойынша ұсыныстар әзiрлейдi және оларды ұсыныстарды жинау мен тиiстi аумақ бюджетiнiң жобасы бойынша қорытынды әзiрлеудi жүзеге асыратын бейiндi тұрақты комиссияға жiбередi.</w:t>
      </w:r>
      <w:r>
        <w:br/>
      </w:r>
      <w:r>
        <w:rPr>
          <w:rFonts w:ascii="Times New Roman"/>
          <w:b w:val="false"/>
          <w:i w:val="false"/>
          <w:color w:val="000000"/>
          <w:sz w:val="28"/>
        </w:rPr>
        <w:t>
      </w:t>
      </w:r>
      <w:r>
        <w:rPr>
          <w:rFonts w:ascii="Times New Roman"/>
          <w:b w:val="false"/>
          <w:i w:val="false"/>
          <w:color w:val="000000"/>
          <w:sz w:val="28"/>
        </w:rPr>
        <w:t>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r>
        <w:br/>
      </w:r>
      <w:r>
        <w:rPr>
          <w:rFonts w:ascii="Times New Roman"/>
          <w:b w:val="false"/>
          <w:i w:val="false"/>
          <w:color w:val="000000"/>
          <w:sz w:val="28"/>
        </w:rPr>
        <w:t>
      </w:t>
      </w:r>
      <w:r>
        <w:rPr>
          <w:rFonts w:ascii="Times New Roman"/>
          <w:b w:val="false"/>
          <w:i w:val="false"/>
          <w:color w:val="000000"/>
          <w:sz w:val="28"/>
        </w:rPr>
        <w:t>Қаланың бюджетiн облыстық бюджеттi бекiту туралы облыстық мәслихаттың шешiмiне қол қойылғаннан кейiн екi апта мерзiмнен кешiктiрмей мәслихат бекiтедi.</w:t>
      </w:r>
      <w:r>
        <w:br/>
      </w:r>
      <w:r>
        <w:rPr>
          <w:rFonts w:ascii="Times New Roman"/>
          <w:b w:val="false"/>
          <w:i w:val="false"/>
          <w:color w:val="000000"/>
          <w:sz w:val="28"/>
        </w:rPr>
        <w:t>
      </w:t>
      </w:r>
      <w:r>
        <w:rPr>
          <w:rFonts w:ascii="Times New Roman"/>
          <w:b w:val="false"/>
          <w:i w:val="false"/>
          <w:color w:val="000000"/>
          <w:sz w:val="28"/>
        </w:rPr>
        <w:t>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r>
        <w:br/>
      </w:r>
      <w:r>
        <w:rPr>
          <w:rFonts w:ascii="Times New Roman"/>
          <w:b w:val="false"/>
          <w:i w:val="false"/>
          <w:color w:val="000000"/>
          <w:sz w:val="28"/>
        </w:rPr>
        <w:t>
      </w:t>
      </w:r>
      <w:r>
        <w:rPr>
          <w:rFonts w:ascii="Times New Roman"/>
          <w:b w:val="false"/>
          <w:i w:val="false"/>
          <w:color w:val="000000"/>
          <w:sz w:val="28"/>
        </w:rPr>
        <w:t>30. Тиiстi аумақтың бюджетi нақтыланған кезде, мәслихаттың кезектен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Есептердi тыңдау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Мәслихат қала әкiмiнiң есептерiн тыңдау жолымен жергiлiктi бюджеттiң,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32. Мәслихат "Әкiмдердiң мәслихаттар алдында есеп беруiн өткiзу туралы" Қазақстан Республикасы Президентiнiң 2006 жылғы 18 қаңтардағы </w:t>
      </w:r>
      <w:r>
        <w:rPr>
          <w:rFonts w:ascii="Times New Roman"/>
          <w:b w:val="false"/>
          <w:i w:val="false"/>
          <w:color w:val="000000"/>
          <w:sz w:val="28"/>
        </w:rPr>
        <w:t>N 19</w:t>
      </w:r>
      <w:r>
        <w:rPr>
          <w:rFonts w:ascii="Times New Roman"/>
          <w:b w:val="false"/>
          <w:i w:val="false"/>
          <w:color w:val="000000"/>
          <w:sz w:val="28"/>
        </w:rPr>
        <w:t xml:space="preserve"> Жарлығына сәйкес сессияда қала әкiмiнiң есебiн тыңдайды.</w:t>
      </w:r>
      <w:r>
        <w:br/>
      </w:r>
      <w:r>
        <w:rPr>
          <w:rFonts w:ascii="Times New Roman"/>
          <w:b w:val="false"/>
          <w:i w:val="false"/>
          <w:color w:val="000000"/>
          <w:sz w:val="28"/>
        </w:rPr>
        <w:t>
      </w:t>
      </w:r>
      <w:r>
        <w:rPr>
          <w:rFonts w:ascii="Times New Roman"/>
          <w:b w:val="false"/>
          <w:i w:val="false"/>
          <w:color w:val="000000"/>
          <w:sz w:val="28"/>
        </w:rPr>
        <w:t>Әкiмнiң (оның мiндетiн атқарушы адамның) өзiне жүктелген функциялар мен мiндеттердi орындауы туралы есебi және ол бойынша шешiмнiң жобасы тиiстi сессиядан үш апта бұрын мәслихаттың тұрақты комиссияларының қарауына енгiзiледi.</w:t>
      </w:r>
      <w:r>
        <w:br/>
      </w:r>
      <w:r>
        <w:rPr>
          <w:rFonts w:ascii="Times New Roman"/>
          <w:b w:val="false"/>
          <w:i w:val="false"/>
          <w:color w:val="000000"/>
          <w:sz w:val="28"/>
        </w:rPr>
        <w:t>
      </w:t>
      </w:r>
      <w:r>
        <w:rPr>
          <w:rFonts w:ascii="Times New Roman"/>
          <w:b w:val="false"/>
          <w:i w:val="false"/>
          <w:color w:val="000000"/>
          <w:sz w:val="28"/>
        </w:rPr>
        <w:t xml:space="preserve">Әкiм ұсынған аумақтарды дамыту жоспарларының, экономикалық және әлеуметтiк бағдарламаларының орындалуы, жергiлiктi бюджеттiң атқарылуы туралы есептердi мәслихаттың екi рет бекiтпеуi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үшiн негiз болып табылады.</w:t>
      </w:r>
      <w:r>
        <w:br/>
      </w:r>
      <w:r>
        <w:rPr>
          <w:rFonts w:ascii="Times New Roman"/>
          <w:b w:val="false"/>
          <w:i w:val="false"/>
          <w:color w:val="000000"/>
          <w:sz w:val="28"/>
        </w:rPr>
        <w:t>
      </w:t>
      </w:r>
      <w:r>
        <w:rPr>
          <w:rFonts w:ascii="Times New Roman"/>
          <w:b w:val="false"/>
          <w:i w:val="false"/>
          <w:color w:val="000000"/>
          <w:sz w:val="28"/>
        </w:rPr>
        <w:t>33. Мәслихат сессия төрағасының және мәслихат хатшысының, тұрақты комиссиялар төрағаларының және мәслихаттың өзге органдарының есебiн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өзi басқарудың өзге де органдарымен өзара iс-қимыл жасауы, мәслихат аппаратының қызметi туралы есеп бередi.</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r>
        <w:br/>
      </w:r>
      <w:r>
        <w:rPr>
          <w:rFonts w:ascii="Times New Roman"/>
          <w:b w:val="false"/>
          <w:i w:val="false"/>
          <w:color w:val="000000"/>
          <w:sz w:val="28"/>
        </w:rPr>
        <w:t>
      </w:t>
      </w:r>
      <w:r>
        <w:rPr>
          <w:rFonts w:ascii="Times New Roman"/>
          <w:b w:val="false"/>
          <w:i w:val="false"/>
          <w:color w:val="000000"/>
          <w:sz w:val="28"/>
        </w:rPr>
        <w:t>34. Мәслихат жылына кемiнде бiр рет халық алдында мәслихаттың атқарған жұмысы, оның тұрақты комиссияларының қызметi туралы есеп бередi.</w:t>
      </w:r>
      <w:r>
        <w:br/>
      </w:r>
      <w:r>
        <w:rPr>
          <w:rFonts w:ascii="Times New Roman"/>
          <w:b w:val="false"/>
          <w:i w:val="false"/>
          <w:color w:val="000000"/>
          <w:sz w:val="28"/>
        </w:rPr>
        <w:t>
      </w:t>
      </w:r>
      <w:r>
        <w:rPr>
          <w:rFonts w:ascii="Times New Roman"/>
          <w:b w:val="false"/>
          <w:i w:val="false"/>
          <w:color w:val="000000"/>
          <w:sz w:val="28"/>
        </w:rPr>
        <w:t>Қала, кент,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Депутаттардың сауалдарын қарау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Мәслихат депутаты мәслихат құзыретiне жатқызылған мәселелер бойынша ресми жазбаша сауалмен әкiмге, Қызылорда қалалық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br/>
      </w:r>
      <w:r>
        <w:rPr>
          <w:rFonts w:ascii="Times New Roman"/>
          <w:b w:val="false"/>
          <w:i w:val="false"/>
          <w:color w:val="000000"/>
          <w:sz w:val="28"/>
        </w:rPr>
        <w:t>
      </w:t>
      </w:r>
      <w:r>
        <w:rPr>
          <w:rFonts w:ascii="Times New Roman"/>
          <w:b w:val="false"/>
          <w:i w:val="false"/>
          <w:color w:val="000000"/>
          <w:sz w:val="28"/>
        </w:rPr>
        <w:t>36.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r>
        <w:br/>
      </w:r>
      <w:r>
        <w:rPr>
          <w:rFonts w:ascii="Times New Roman"/>
          <w:b w:val="false"/>
          <w:i w:val="false"/>
          <w:color w:val="000000"/>
          <w:sz w:val="28"/>
        </w:rPr>
        <w:t>
      </w:t>
      </w:r>
      <w:r>
        <w:rPr>
          <w:rFonts w:ascii="Times New Roman"/>
          <w:b w:val="false"/>
          <w:i w:val="false"/>
          <w:color w:val="000000"/>
          <w:sz w:val="28"/>
        </w:rPr>
        <w:t>37.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r>
        <w:br/>
      </w:r>
      <w:r>
        <w:rPr>
          <w:rFonts w:ascii="Times New Roman"/>
          <w:b w:val="false"/>
          <w:i w:val="false"/>
          <w:color w:val="000000"/>
          <w:sz w:val="28"/>
        </w:rPr>
        <w:t>
      </w:t>
      </w:r>
      <w:r>
        <w:rPr>
          <w:rFonts w:ascii="Times New Roman"/>
          <w:b w:val="false"/>
          <w:i w:val="false"/>
          <w:color w:val="000000"/>
          <w:sz w:val="28"/>
        </w:rPr>
        <w:t>38. 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br/>
      </w:r>
      <w:r>
        <w:rPr>
          <w:rFonts w:ascii="Times New Roman"/>
          <w:b w:val="false"/>
          <w:i w:val="false"/>
          <w:color w:val="000000"/>
          <w:sz w:val="28"/>
        </w:rPr>
        <w:t>
      </w:t>
      </w:r>
      <w:r>
        <w:rPr>
          <w:rFonts w:ascii="Times New Roman"/>
          <w:b w:val="false"/>
          <w:i w:val="false"/>
          <w:color w:val="000000"/>
          <w:sz w:val="28"/>
        </w:rPr>
        <w:t>39. Депутаттық сауалға жауап бiр айдан кешiктiрiлмейтiн мерзiмде жазбаша нысанда берiлуi тиiс.</w:t>
      </w:r>
      <w:r>
        <w:br/>
      </w:r>
      <w:r>
        <w:rPr>
          <w:rFonts w:ascii="Times New Roman"/>
          <w:b w:val="false"/>
          <w:i w:val="false"/>
          <w:color w:val="000000"/>
          <w:sz w:val="28"/>
        </w:rPr>
        <w:t>
      </w:t>
      </w:r>
      <w:r>
        <w:rPr>
          <w:rFonts w:ascii="Times New Roman"/>
          <w:b w:val="false"/>
          <w:i w:val="false"/>
          <w:color w:val="000000"/>
          <w:sz w:val="28"/>
        </w:rPr>
        <w:t>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бiрлестiктерi</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енгiзгеннен кейiн мәслихат депутаттары ашық дауыс берудi жүргiзедi. Егер кандидатқа депутаттардың жалпы санының көпшiлiгi дауыс берсе, ол сайланды деп есептеледi.</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бiр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41. Мәслихат сессиясының төрағасы:</w:t>
      </w:r>
      <w:r>
        <w:br/>
      </w:r>
      <w:r>
        <w:rPr>
          <w:rFonts w:ascii="Times New Roman"/>
          <w:b w:val="false"/>
          <w:i w:val="false"/>
          <w:color w:val="000000"/>
          <w:sz w:val="28"/>
        </w:rPr>
        <w:t>
      </w:t>
      </w:r>
      <w:r>
        <w:rPr>
          <w:rFonts w:ascii="Times New Roman"/>
          <w:b w:val="false"/>
          <w:i w:val="false"/>
          <w:color w:val="000000"/>
          <w:sz w:val="28"/>
        </w:rPr>
        <w:t>1) мәслихат сессиясын шақыру туралы шешiм қабылдайды;</w:t>
      </w:r>
      <w:r>
        <w:br/>
      </w:r>
      <w:r>
        <w:rPr>
          <w:rFonts w:ascii="Times New Roman"/>
          <w:b w:val="false"/>
          <w:i w:val="false"/>
          <w:color w:val="000000"/>
          <w:sz w:val="28"/>
        </w:rPr>
        <w:t>
      </w:t>
      </w:r>
      <w:r>
        <w:rPr>
          <w:rFonts w:ascii="Times New Roman"/>
          <w:b w:val="false"/>
          <w:i w:val="false"/>
          <w:color w:val="000000"/>
          <w:sz w:val="28"/>
        </w:rPr>
        <w:t>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w:t>
      </w:r>
      <w:r>
        <w:rPr>
          <w:rFonts w:ascii="Times New Roman"/>
          <w:b w:val="false"/>
          <w:i w:val="false"/>
          <w:color w:val="000000"/>
          <w:sz w:val="28"/>
        </w:rPr>
        <w:t>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w:t>
      </w:r>
      <w:r>
        <w:rPr>
          <w:rFonts w:ascii="Times New Roman"/>
          <w:b w:val="false"/>
          <w:i w:val="false"/>
          <w:color w:val="000000"/>
          <w:sz w:val="28"/>
        </w:rPr>
        <w:t>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42.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r>
        <w:br/>
      </w:r>
      <w:r>
        <w:rPr>
          <w:rFonts w:ascii="Times New Roman"/>
          <w:b w:val="false"/>
          <w:i w:val="false"/>
          <w:color w:val="000000"/>
          <w:sz w:val="28"/>
        </w:rPr>
        <w:t>
      </w:t>
      </w:r>
      <w:r>
        <w:rPr>
          <w:rFonts w:ascii="Times New Roman"/>
          <w:b w:val="false"/>
          <w:i w:val="false"/>
          <w:color w:val="000000"/>
          <w:sz w:val="28"/>
        </w:rPr>
        <w:t>Мәслихат хатшысы өкiлеттiктерiн Заңға және осы регламентке сәйкес жүзеге асырады.</w:t>
      </w:r>
      <w:r>
        <w:br/>
      </w:r>
      <w:r>
        <w:rPr>
          <w:rFonts w:ascii="Times New Roman"/>
          <w:b w:val="false"/>
          <w:i w:val="false"/>
          <w:color w:val="000000"/>
          <w:sz w:val="28"/>
        </w:rPr>
        <w:t>
      </w:t>
      </w:r>
      <w:r>
        <w:rPr>
          <w:rFonts w:ascii="Times New Roman"/>
          <w:b w:val="false"/>
          <w:i w:val="false"/>
          <w:color w:val="000000"/>
          <w:sz w:val="28"/>
        </w:rPr>
        <w:t>44.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r>
        <w:br/>
      </w:r>
      <w:r>
        <w:rPr>
          <w:rFonts w:ascii="Times New Roman"/>
          <w:b w:val="false"/>
          <w:i w:val="false"/>
          <w:color w:val="000000"/>
          <w:sz w:val="28"/>
        </w:rPr>
        <w:t>
      </w:t>
      </w:r>
      <w:r>
        <w:rPr>
          <w:rFonts w:ascii="Times New Roman"/>
          <w:b w:val="false"/>
          <w:i w:val="false"/>
          <w:color w:val="000000"/>
          <w:sz w:val="28"/>
        </w:rPr>
        <w:t>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r>
        <w:br/>
      </w:r>
      <w:r>
        <w:rPr>
          <w:rFonts w:ascii="Times New Roman"/>
          <w:b w:val="false"/>
          <w:i w:val="false"/>
          <w:color w:val="000000"/>
          <w:sz w:val="28"/>
        </w:rPr>
        <w:t>
      </w:t>
      </w:r>
      <w:r>
        <w:rPr>
          <w:rFonts w:ascii="Times New Roman"/>
          <w:b w:val="false"/>
          <w:i w:val="false"/>
          <w:color w:val="000000"/>
          <w:sz w:val="28"/>
        </w:rPr>
        <w:t>45. Мәслихат хатшысының мәслихаттың тұрақты комиссияларының 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46.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жетiден аспауға тиiс.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өткiзiледi.</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47. Тұрақты комиссиялардың қызметiн ұйымдастыру, функциялары мен өкiлеттiктерi Заңмен айқындалады.</w:t>
      </w:r>
      <w:r>
        <w:br/>
      </w:r>
      <w:r>
        <w:rPr>
          <w:rFonts w:ascii="Times New Roman"/>
          <w:b w:val="false"/>
          <w:i w:val="false"/>
          <w:color w:val="000000"/>
          <w:sz w:val="28"/>
        </w:rPr>
        <w:t>
      </w:t>
      </w:r>
      <w:r>
        <w:rPr>
          <w:rFonts w:ascii="Times New Roman"/>
          <w:b w:val="false"/>
          <w:i w:val="false"/>
          <w:color w:val="000000"/>
          <w:sz w:val="28"/>
        </w:rPr>
        <w:t>48. 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49. Тұрақты комиссиялар өз бастамасы немесе мәслихат шешiмi бойынша көпшiлiк тыңдаулар өткiзе алады.</w:t>
      </w:r>
      <w:r>
        <w:br/>
      </w:r>
      <w:r>
        <w:rPr>
          <w:rFonts w:ascii="Times New Roman"/>
          <w:b w:val="false"/>
          <w:i w:val="false"/>
          <w:color w:val="000000"/>
          <w:sz w:val="28"/>
        </w:rPr>
        <w:t>
      </w:t>
      </w:r>
      <w:r>
        <w:rPr>
          <w:rFonts w:ascii="Times New Roman"/>
          <w:b w:val="false"/>
          <w:i w:val="false"/>
          <w:color w:val="000000"/>
          <w:sz w:val="28"/>
        </w:rPr>
        <w:t>Көпшiлiк тыңдаулар депутаттардың, атқарушы органдар, жергiлiктi өзiн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r>
        <w:br/>
      </w:r>
      <w:r>
        <w:rPr>
          <w:rFonts w:ascii="Times New Roman"/>
          <w:b w:val="false"/>
          <w:i w:val="false"/>
          <w:color w:val="000000"/>
          <w:sz w:val="28"/>
        </w:rPr>
        <w:t>
      </w:t>
      </w:r>
      <w:r>
        <w:rPr>
          <w:rFonts w:ascii="Times New Roman"/>
          <w:b w:val="false"/>
          <w:i w:val="false"/>
          <w:color w:val="000000"/>
          <w:sz w:val="28"/>
        </w:rPr>
        <w:t>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көпшiлiк тыңдаулардың тақырыбын бұқаралық ақпарат құралдары арқылы халықтың назарына жеткiзедi.</w:t>
      </w:r>
      <w:r>
        <w:br/>
      </w:r>
      <w:r>
        <w:rPr>
          <w:rFonts w:ascii="Times New Roman"/>
          <w:b w:val="false"/>
          <w:i w:val="false"/>
          <w:color w:val="000000"/>
          <w:sz w:val="28"/>
        </w:rPr>
        <w:t>
      </w:t>
      </w:r>
      <w:r>
        <w:rPr>
          <w:rFonts w:ascii="Times New Roman"/>
          <w:b w:val="false"/>
          <w:i w:val="false"/>
          <w:color w:val="000000"/>
          <w:sz w:val="28"/>
        </w:rPr>
        <w:t>Көпшiлiк тыңдауларға тұрақты комиссия мүдделi мемлекеттiк органдардың, жұртшылықтың, бұқаралық ақпарат құралдарының өкiлдерiн шақырады. Көпшiлiк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50. Қаралатын мәселелер "Мемлекеттiк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немесе қызметтiк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мүшелерiнiң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51.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r>
        <w:br/>
      </w:r>
      <w:r>
        <w:rPr>
          <w:rFonts w:ascii="Times New Roman"/>
          <w:b w:val="false"/>
          <w:i w:val="false"/>
          <w:color w:val="000000"/>
          <w:sz w:val="28"/>
        </w:rPr>
        <w:t>
      </w:t>
      </w:r>
      <w:r>
        <w:rPr>
          <w:rFonts w:ascii="Times New Roman"/>
          <w:b w:val="false"/>
          <w:i w:val="false"/>
          <w:color w:val="000000"/>
          <w:sz w:val="28"/>
        </w:rPr>
        <w:t>52.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кезектi сессияға да сайлануы мүмкiн.</w:t>
      </w:r>
      <w:r>
        <w:br/>
      </w:r>
      <w:r>
        <w:rPr>
          <w:rFonts w:ascii="Times New Roman"/>
          <w:b w:val="false"/>
          <w:i w:val="false"/>
          <w:color w:val="000000"/>
          <w:sz w:val="28"/>
        </w:rPr>
        <w:t>
      </w:t>
      </w:r>
      <w:r>
        <w:rPr>
          <w:rFonts w:ascii="Times New Roman"/>
          <w:b w:val="false"/>
          <w:i w:val="false"/>
          <w:color w:val="000000"/>
          <w:sz w:val="28"/>
        </w:rPr>
        <w:t>53. Ашық дауыс беру өткiзiлгенде есеп комиссиясы дауыс беру және оның қорытындысын шығару процесiн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шешiмдерi ашық дауыс беру арқылы көпшiлiк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көрсетедi, олардың мазмұнын оқиды.</w:t>
      </w:r>
      <w:r>
        <w:br/>
      </w:r>
      <w:r>
        <w:rPr>
          <w:rFonts w:ascii="Times New Roman"/>
          <w:b w:val="false"/>
          <w:i w:val="false"/>
          <w:color w:val="000000"/>
          <w:sz w:val="28"/>
        </w:rPr>
        <w:t>
      </w:t>
      </w:r>
      <w:r>
        <w:rPr>
          <w:rFonts w:ascii="Times New Roman"/>
          <w:b w:val="false"/>
          <w:i w:val="false"/>
          <w:color w:val="000000"/>
          <w:sz w:val="28"/>
        </w:rPr>
        <w:t>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5.5. Мәслихаттардағы депутаттық бiрлестiктер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54.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55.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56. Депутаттық бiрлестiктердiң мүшелерi:</w:t>
      </w:r>
      <w:r>
        <w:br/>
      </w:r>
      <w:r>
        <w:rPr>
          <w:rFonts w:ascii="Times New Roman"/>
          <w:b w:val="false"/>
          <w:i w:val="false"/>
          <w:color w:val="000000"/>
          <w:sz w:val="28"/>
        </w:rPr>
        <w:t>
      </w:t>
      </w:r>
      <w:r>
        <w:rPr>
          <w:rFonts w:ascii="Times New Roman"/>
          <w:b w:val="false"/>
          <w:i w:val="false"/>
          <w:color w:val="000000"/>
          <w:sz w:val="28"/>
        </w:rPr>
        <w:t>1) мәслихаттың күн тәртiбi, талқыланатын мәселелердi қарау тәртiбi және олардың мәнi бойынша ескертулер мен ұсыныстар енгiзуi;</w:t>
      </w:r>
      <w:r>
        <w:br/>
      </w:r>
      <w:r>
        <w:rPr>
          <w:rFonts w:ascii="Times New Roman"/>
          <w:b w:val="false"/>
          <w:i w:val="false"/>
          <w:color w:val="000000"/>
          <w:sz w:val="28"/>
        </w:rPr>
        <w:t>
      </w:t>
      </w:r>
      <w:r>
        <w:rPr>
          <w:rFonts w:ascii="Times New Roman"/>
          <w:b w:val="false"/>
          <w:i w:val="false"/>
          <w:color w:val="000000"/>
          <w:sz w:val="28"/>
        </w:rPr>
        <w:t>2) мәслихат сайлайтын немесе тағайындайтын лауазымды адамдардың кандидатуралары бойынша пiкiрлерiн айтуы;</w:t>
      </w:r>
      <w:r>
        <w:br/>
      </w:r>
      <w:r>
        <w:rPr>
          <w:rFonts w:ascii="Times New Roman"/>
          <w:b w:val="false"/>
          <w:i w:val="false"/>
          <w:color w:val="000000"/>
          <w:sz w:val="28"/>
        </w:rPr>
        <w:t>
      </w:t>
      </w:r>
      <w:r>
        <w:rPr>
          <w:rFonts w:ascii="Times New Roman"/>
          <w:b w:val="false"/>
          <w:i w:val="false"/>
          <w:color w:val="000000"/>
          <w:sz w:val="28"/>
        </w:rPr>
        <w:t>3) мәслихат шешiмдерiнiң жобаларына түзетулер ұсынуы;</w:t>
      </w:r>
      <w:r>
        <w:br/>
      </w:r>
      <w:r>
        <w:rPr>
          <w:rFonts w:ascii="Times New Roman"/>
          <w:b w:val="false"/>
          <w:i w:val="false"/>
          <w:color w:val="000000"/>
          <w:sz w:val="28"/>
        </w:rPr>
        <w:t>
      </w:t>
      </w:r>
      <w:r>
        <w:rPr>
          <w:rFonts w:ascii="Times New Roman"/>
          <w:b w:val="false"/>
          <w:i w:val="false"/>
          <w:color w:val="000000"/>
          <w:sz w:val="28"/>
        </w:rPr>
        <w:t>4) депутаттық бiрлестiктiң қызметi үшiн қажеттi материалдар мен құжаттарды сұратуы мүмкiн.</w:t>
      </w:r>
      <w:r>
        <w:br/>
      </w:r>
      <w:r>
        <w:rPr>
          <w:rFonts w:ascii="Times New Roman"/>
          <w:b w:val="false"/>
          <w:i w:val="false"/>
          <w:color w:val="000000"/>
          <w:sz w:val="28"/>
        </w:rPr>
        <w:t>
      </w:t>
      </w:r>
      <w:r>
        <w:rPr>
          <w:rFonts w:ascii="Times New Roman"/>
          <w:b w:val="false"/>
          <w:i w:val="false"/>
          <w:color w:val="000000"/>
          <w:sz w:val="28"/>
        </w:rPr>
        <w:t>57.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58. Мәслихат депутаттары:</w:t>
      </w:r>
      <w:r>
        <w:br/>
      </w:r>
      <w:r>
        <w:rPr>
          <w:rFonts w:ascii="Times New Roman"/>
          <w:b w:val="false"/>
          <w:i w:val="false"/>
          <w:color w:val="000000"/>
          <w:sz w:val="28"/>
        </w:rPr>
        <w:t>
      </w:t>
      </w:r>
      <w:r>
        <w:rPr>
          <w:rFonts w:ascii="Times New Roman"/>
          <w:b w:val="false"/>
          <w:i w:val="false"/>
          <w:color w:val="000000"/>
          <w:sz w:val="28"/>
        </w:rPr>
        <w:t>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r>
        <w:br/>
      </w:r>
      <w:r>
        <w:rPr>
          <w:rFonts w:ascii="Times New Roman"/>
          <w:b w:val="false"/>
          <w:i w:val="false"/>
          <w:color w:val="000000"/>
          <w:sz w:val="28"/>
        </w:rPr>
        <w:t>
      </w:t>
      </w:r>
      <w:r>
        <w:rPr>
          <w:rFonts w:ascii="Times New Roman"/>
          <w:b w:val="false"/>
          <w:i w:val="false"/>
          <w:color w:val="000000"/>
          <w:sz w:val="28"/>
        </w:rPr>
        <w:t>2) өздерi сөз сөйлегенде дәлелсiз айыптауларды, мәслихат депутаттарының және басқа тұлғалардың ар-намысы мен абыройына нұқсан келтiретiн дөрекi, жәбiрлейтiн сөздердi қолданбауға тиiс;</w:t>
      </w:r>
      <w:r>
        <w:br/>
      </w:r>
      <w:r>
        <w:rPr>
          <w:rFonts w:ascii="Times New Roman"/>
          <w:b w:val="false"/>
          <w:i w:val="false"/>
          <w:color w:val="000000"/>
          <w:sz w:val="28"/>
        </w:rPr>
        <w:t>
      </w:t>
      </w:r>
      <w:r>
        <w:rPr>
          <w:rFonts w:ascii="Times New Roman"/>
          <w:b w:val="false"/>
          <w:i w:val="false"/>
          <w:color w:val="000000"/>
          <w:sz w:val="28"/>
        </w:rPr>
        <w:t>3) заңсыз және зорлық-зомбылық әрекеттерге шақырмауға тиiс;</w:t>
      </w:r>
      <w:r>
        <w:br/>
      </w:r>
      <w:r>
        <w:rPr>
          <w:rFonts w:ascii="Times New Roman"/>
          <w:b w:val="false"/>
          <w:i w:val="false"/>
          <w:color w:val="000000"/>
          <w:sz w:val="28"/>
        </w:rPr>
        <w:t>
      </w:t>
      </w:r>
      <w:r>
        <w:rPr>
          <w:rFonts w:ascii="Times New Roman"/>
          <w:b w:val="false"/>
          <w:i w:val="false"/>
          <w:color w:val="000000"/>
          <w:sz w:val="28"/>
        </w:rPr>
        <w:t>4) мәслихаттың, мәслихаттың тұрақты комиссияларының және өзге де органдарының қалыпты жұмыс iстеуiне кедергi келтiрмеуге тиiс;</w:t>
      </w:r>
      <w:r>
        <w:br/>
      </w:r>
      <w:r>
        <w:rPr>
          <w:rFonts w:ascii="Times New Roman"/>
          <w:b w:val="false"/>
          <w:i w:val="false"/>
          <w:color w:val="000000"/>
          <w:sz w:val="28"/>
        </w:rPr>
        <w:t>
      </w:t>
      </w:r>
      <w:r>
        <w:rPr>
          <w:rFonts w:ascii="Times New Roman"/>
          <w:b w:val="false"/>
          <w:i w:val="false"/>
          <w:color w:val="000000"/>
          <w:sz w:val="28"/>
        </w:rPr>
        <w:t>5) сөйлеушiлердiң сөзiн бөлмеуге тиiс.</w:t>
      </w:r>
      <w:r>
        <w:br/>
      </w:r>
      <w:r>
        <w:rPr>
          <w:rFonts w:ascii="Times New Roman"/>
          <w:b w:val="false"/>
          <w:i w:val="false"/>
          <w:color w:val="000000"/>
          <w:sz w:val="28"/>
        </w:rPr>
        <w:t>
      </w:t>
      </w:r>
      <w:r>
        <w:rPr>
          <w:rFonts w:ascii="Times New Roman"/>
          <w:b w:val="false"/>
          <w:i w:val="false"/>
          <w:color w:val="000000"/>
          <w:sz w:val="28"/>
        </w:rPr>
        <w:t>59. 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r>
        <w:br/>
      </w:r>
      <w:r>
        <w:rPr>
          <w:rFonts w:ascii="Times New Roman"/>
          <w:b w:val="false"/>
          <w:i w:val="false"/>
          <w:color w:val="000000"/>
          <w:sz w:val="28"/>
        </w:rPr>
        <w:t>
      </w:t>
      </w:r>
      <w:r>
        <w:rPr>
          <w:rFonts w:ascii="Times New Roman"/>
          <w:b w:val="false"/>
          <w:i w:val="false"/>
          <w:color w:val="000000"/>
          <w:sz w:val="28"/>
        </w:rPr>
        <w:t>60. Депутат мемлекеттiк органдармен және ұйымдармен, бұқаралық ақпарат құралдарымен өзара қатынастарда өзiнiң депутаттық мәртебесiнiң артықшылығын жеке мүддесi үшiн пайдаланбауға тиiс.</w:t>
      </w:r>
      <w:r>
        <w:br/>
      </w:r>
      <w:r>
        <w:rPr>
          <w:rFonts w:ascii="Times New Roman"/>
          <w:b w:val="false"/>
          <w:i w:val="false"/>
          <w:color w:val="000000"/>
          <w:sz w:val="28"/>
        </w:rPr>
        <w:t>
      </w:t>
      </w:r>
      <w:r>
        <w:rPr>
          <w:rFonts w:ascii="Times New Roman"/>
          <w:b w:val="false"/>
          <w:i w:val="false"/>
          <w:color w:val="000000"/>
          <w:sz w:val="28"/>
        </w:rPr>
        <w:t>61. 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62.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63.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мүмкiн.</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64.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ереженi мәслихат бекiтедi.</w:t>
      </w:r>
      <w:r>
        <w:br/>
      </w:r>
      <w:r>
        <w:rPr>
          <w:rFonts w:ascii="Times New Roman"/>
          <w:b w:val="false"/>
          <w:i w:val="false"/>
          <w:color w:val="000000"/>
          <w:sz w:val="28"/>
        </w:rPr>
        <w:t>
      </w:t>
      </w:r>
      <w:r>
        <w:rPr>
          <w:rFonts w:ascii="Times New Roman"/>
          <w:b w:val="false"/>
          <w:i w:val="false"/>
          <w:color w:val="000000"/>
          <w:sz w:val="28"/>
        </w:rPr>
        <w:t>65. 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66.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