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58de5" w14:textId="0158d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Тұрғын үй көмегін көрсетудің мөлшері мен тәртібін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2013 жылғы 02 мамырдағы N 97 шешімі. Қызылорда облысының Әділет департаментінде 2013 жылғы 29 мамырда N 4459 болып тіркелді. Күші жойылды - Қызылорда облысы Арал аудандық мәслихатының 2017 жылғы 8 қарашадағы № 103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Қызылорда облысы Арал аудандық мәслихатының 08.11.2017 </w:t>
      </w:r>
      <w:r>
        <w:rPr>
          <w:rFonts w:ascii="Times New Roman"/>
          <w:b w:val="false"/>
          <w:i w:val="false"/>
          <w:color w:val="ff0000"/>
          <w:sz w:val="28"/>
        </w:rPr>
        <w:t>№ 103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Тұрғын үй қатынастары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1997 жылғы 16 сәуiрдегi Қазақстан Республикасының Заңдарына, және "Тұрғын үй көмегiн көрсету Ережесiн бекiту туралы" Қазақстан Республикасы Үкiметiнiң 2009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Тұрғын үй көмегін көрсетудің мөлшері мен тәртібі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Арал аудандық мәслихатының 2012 жылғы 26 қыркүйектегі "Тұрғын үй көмегін көрсетудің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N 56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4329 нөмірімен тіркелген, аудандық "Толқын" газетінің 2012 жылы 07 қарашадағы N 90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 ресми жарияланғаннан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он бесінші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Данабай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"02"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он бесінші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97 шешіміне қосымша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Тұрғын үй көмегін көрсетудің мөлшері мен тәртібі</w:t>
      </w:r>
    </w:p>
    <w:bookmarkEnd w:id="1"/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тұрғын үй көмегін көрсетудің мөлшері мен тәртібі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қатынастары туралы" Қазақстан Республикасының 1997 жылғы 16 сәуiрдегi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Республикасының Үкiметiнiң 2009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"Тұрғын үй көмегiн көрсету ережесiне" сәйкес әзірленді.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Тұрғын үй көмегін көрсету тәртібі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 Аз қамтылған отбасылардың (азаматтардың) тұрғын үй көмегін есептеуге қабылданатын шығыстары Қазақстан Республикасы Үкіметінің 2009 жылғы 30 желтоқсандағы N 2314 қаулысымен бекітілген "Тұрғын үй көмегін көрсету ережесінің" 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бағыттардың әрқайсысы бойынша шығыстардың сомасы ретінде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Шекті жол берілетін шығыстар үлесі отбасының (азаматтың) жиынтық табыстың 12 пайызы мөлшерінде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 енгізілді - Қызылорда облысы Арал аудандық мәслихатының 14.08.2013 </w:t>
      </w:r>
      <w:r>
        <w:rPr>
          <w:rFonts w:ascii="Times New Roman"/>
          <w:b w:val="false"/>
          <w:i w:val="false"/>
          <w:color w:val="ff0000"/>
          <w:sz w:val="28"/>
        </w:rPr>
        <w:t>N 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күнiнен кейiн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Тұрғын үй көмегін тағайындау "Арал аудандық жұмыспен қамту, әлеуметтік бағдарламалар және азаматтық хал актілерін тіркеу бөлімі" коммуналдық мемлекеттік мекемесі (бұдан әрі-уәкілетті орган)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 жаңа редакцияда - Қызылорда облысы Арал аудандық мәслихатының 05.05.2015 </w:t>
      </w:r>
      <w:r>
        <w:rPr>
          <w:rFonts w:ascii="Times New Roman"/>
          <w:b w:val="false"/>
          <w:i w:val="false"/>
          <w:color w:val="ff0000"/>
          <w:sz w:val="28"/>
        </w:rPr>
        <w:t>N 232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Алынып тасталды - Қызылорда облысы Арал аудандық мәслихатының 18.02.2014 </w:t>
      </w:r>
      <w:r>
        <w:rPr>
          <w:rFonts w:ascii="Times New Roman"/>
          <w:b w:val="false"/>
          <w:i w:val="false"/>
          <w:color w:val="ff0000"/>
          <w:sz w:val="28"/>
        </w:rPr>
        <w:t>N 147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 және 01.01.2014 бастап пайда болған қатынастарға таралады).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Тұрғын үй көмегін тағайындау үшін отбасы (азамат) уәкілетті органға өтінішпен жүгінеді және Қазақстан Республикасының Үкіметінің 2009 жылғы 30 желтоқсандағы N 2314 қаулысымен бекітілген "Тұрғын үй көмегін көрсету ережесінің" 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Тұрғын үй көмегін көрсету мөлшері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Аз қамтылған отбасыларға (азаматтарға) тұрғын үй көмегін тағайындау төмендегі пайдалану нормаларына сәйкес жүргізіледі: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 қуатын пайдалану нормалары 1 айға: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адамға - 70 киловатт;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адамға – 140 киловатт;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және одан да көп адамға – 150 киловатт.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Газ пайдалану нормалары 1 айға: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адамға дейін – 10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және одан да көп адамға – 20 килограмм.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отын пайдалану от жағу маусымына: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адамға дейін – 0,5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және одан да көп адамға – 1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сумен жабдықтау – 1 айға 1 адамға тиісті уәкілетті органдардың берген тарифі бойынша.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тұрғын үйді күтіп ұстау – ай сайын 1 адамға 18 шаршы метр.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Тұрғын үй көмегін төлеу тәртібі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Тұрғын үй көмегін төлеу есептелген сомаларды тұрғын үй көмегін алушылардың жеке шоттарына екінші деңгейдегі банктер арқылы аудару жолымен жүзеге асырылады.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