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6ba2f" w14:textId="b86ba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 туралы" Арал аудандық мәслихатының 2012 жылғы 19 желтоқсандағы N 65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2013 жылғы 8 қазандағы N 125 шешімі. Қызылорда облысының Әділет департаментінде 2013 жылғы 23 қазанда N 4527 тіркелді. Қолданылу мерзімінің аяқталуына байланысты күші жойылды - (Қызылорда облысы Арал аудандық мәслихатының 2014 жылғы 27 наурыздағы N 03-16/97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  жойылды - (Қызылорда облысы Арал аудандық мәслихатының 27.03.2014 N 03-16/97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Бюджет кодексі"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"2013-2015 жылдарға арналған аудандық бюджет туралы" Арал аудандық мәслихатының 2012 жылғы 19 желтоқсандағы кезекті он бірінші сессиясының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N 65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4389 нөмірімен тіркелген, аудандық "Толқын" газетінің 2013 жылғы 19 қаңтардағы N 06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- 7 362 133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- 1 080 059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11 022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78 750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6 192 302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7 440 569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- 23 300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- 25 965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- 2 665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- 60 000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- 60 000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(профициті)- - 161 736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- 161 736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"2013-2015 жылдарға арналған аудандық бюджет туралы" Арал аудандық мәслихатының 2012 жылғы 19 желтоқсандағы кезекті он бірінші сессиясының N 65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бастап қолданысқа енгізіледі және 2013 жылғы 1 қаңтардан бастап пайда болған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жиырма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     Н. Жүсіп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Арал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       К. Данабай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2013 жылғы "08" қазандағы N 125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жиырма бірінші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19 желтоқсандағы N 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он бірінші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1-қосымша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2013 жылға арналған аудан бюджеті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1093"/>
        <w:gridCol w:w="853"/>
        <w:gridCol w:w="7809"/>
        <w:gridCol w:w="23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 жыл сомасы
</w:t>
            </w:r>
          </w:p>
        </w:tc>
      </w:tr>
      <w:tr>
        <w:trPr>
          <w:trHeight w:val="2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Сыныбы </w:t>
            </w:r>
          </w:p>
        </w:tc>
      </w:tr>
      <w:tr>
        <w:trPr>
          <w:trHeight w:val="2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18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7 362 133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1 080 059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339 196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339 196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273 370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273 370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441 767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382 900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44 292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78 750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78 750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38 658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40 092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6 192 302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6 192 302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6 192 302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7 440 569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464 648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92 469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89 686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303 186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287 138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4 762 315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595 876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444 512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151 364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4 046 082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3 954 200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91 882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118 273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45 309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392 191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351 353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69 979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жылғы 29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132 559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қызметін көрсетуін, жеке көмекшілермен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40 838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1 073 102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26 812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99 234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98 906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204 548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203 553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588 099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583 746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140 113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102 127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357 265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154 581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154 581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41 341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41 341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76 777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75 243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156 245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104 335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104 335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22 837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78 834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78 834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50 985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77 339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21 899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кәсіпкерлікті, өнеркәсіпті және туризмді дамыту саласындағы мемлекеттік саясатты іске асыру жөніндегі қызметтер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50 334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50 334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45 870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- 161 736</w:t>
            </w:r>
          </w:p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161 736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қаражаттарының пайдаланылатын қалдықтары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139 807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139 807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2013 жылғы "08" қазандағы N 125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Арал аудандық мәслихатының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бірінші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19 желтоқсандағы N 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он бірінші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4-қосымша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Аудандағы қала, кент, ауылдық округтердің бюджеттік бағдарламалары бойынша 2013 жылға арналған шығындар көлемі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298"/>
        <w:gridCol w:w="1520"/>
        <w:gridCol w:w="1722"/>
        <w:gridCol w:w="1518"/>
        <w:gridCol w:w="1509"/>
        <w:gridCol w:w="1511"/>
        <w:gridCol w:w="1715"/>
        <w:gridCol w:w="1509"/>
        <w:gridCol w:w="1517"/>
        <w:gridCol w:w="1512"/>
        <w:gridCol w:w="1672"/>
      </w:tblGrid>
      <w:tr>
        <w:trPr>
          <w:trHeight w:val="43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 – (123001000) Қаладағы аудан, аудандық маңызы бар қаланың, кент, ауыл, ауылдық округ әкімінің қызметін қамтамасыз ету жөніндегі қызметтер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(123002000) 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(123005000) 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(123008000) Елді мекендердің көшелерін жарықтандыру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(123009000) Елдi мекендердiң санитариясын қамтамасыз ету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(123011000) Елді мекендерді абаттандыру мен көгалдандыру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(123022000) Мемлекеттік органның күрделі шығыстары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(123040000) "Өңірлерді дамыту" Бағдарламасы шеңберінде өңірлерді экономикалық дамытуға жәрдемдесу бойынша шараларды іске ас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(123065000) Заңды тұлғалардың жарғылық капиталын қалыптастыру немесе ұлғайту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қаласы әкімінің аппараты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41 556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103 709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252 218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Сексеуіл кенті әкімінің аппараты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22 325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Жақсықылыш кенті әкімімінң аппараты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13 361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Аралқұм ауылдық округі әкімінің аппараты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12 636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Аманөткел ауылдық округі әкімінің аппараты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4547"/>
        <w:gridCol w:w="1574"/>
        <w:gridCol w:w="1810"/>
        <w:gridCol w:w="1339"/>
        <w:gridCol w:w="1339"/>
        <w:gridCol w:w="1340"/>
        <w:gridCol w:w="1810"/>
        <w:gridCol w:w="1340"/>
        <w:gridCol w:w="1532"/>
        <w:gridCol w:w="1576"/>
        <w:gridCol w:w="1769"/>
      </w:tblGrid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ауылдық округі әкімінің аппараты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әкімінің аппараты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Жаңақұрылыс ауылдық округі әкімінің аппараты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Қаратерең ауылдық округі әкімінің аппараты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Жіңішкеқұм ауылдық округі әкімінің аппараты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 ауылдық округі әкімінің аппараты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Құланды ауылдық округі әкімінің аппараты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11 146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Қамыстыбас ауылдық округі әкімінің аппараты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 ауылдық округі әкімінің аппараты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Мергенсай ауылдық округі әкімінің аппараты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Бекбауыл ауылдық округі әкімінің аппараты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Қосаман ауылдық округі әкімінің аппараты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Ақирек ауылдық округі әкімінің аппараты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Қосжар ауылдық округі әкімінің аппараты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ауылдық округі әкімінің аппараты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Атанши ауылдық округі әкімінің аппараты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Сапақ ауылдық округі әкімінің аппараты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Жетес би ауылдық округі әкімінің аппараты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Беларан ауылдық округі әкімінің аппараты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287 138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1 157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1 180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11 754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26 232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104 284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16 048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29 561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60 000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537 354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