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3faa" w14:textId="edf3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2013 жылғы 21 қазандағы N 298 қаулысы. Қызылорда облысының Әділет департаментінде 2013 жылғы 20 қарашада N 4540 тіркелді. Күші жойылды - Қызылорда облысы Арал ауданы әкімдігінің 2014 жылғы 15 қаңтардағы N 5-қ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Қызылорда облысы Арал ауданы әкімдігінің 15.01.2014 N 5-қ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2007 жылғы 27 шілдедегі N 319 Заңының 6-бабының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Алданов Әділхан Шанжарханұлына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 Е. Раймбетов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"21"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298 қаулысына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048"/>
        <w:gridCol w:w="4209"/>
        <w:gridCol w:w="2175"/>
        <w:gridCol w:w="2321"/>
        <w:gridCol w:w="4004"/>
        <w:gridCol w:w="4212"/>
      </w:tblGrid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әкiмшiлiк-аумақтық орналасуы</w:t>
            </w:r>
          </w:p>
        </w:tc>
        <w:tc>
          <w:tcPr>
            <w:tcW w:w="4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тәрбиеленушiлер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ұйымдарда қаржыландырудың жан басына шаққанда бiр айдағы мөлшерi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ұйымдар ата-аналарының бiр айдағы төлемақы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мектепке дейінгі ұйымдардағы ата-ана төлем ақысының ай сайынғы мөлшері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(Алты еселенген айлық есептік көрсеткіштен артық емес)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бойынша қызмет алатын жекеменшік мектепке дейінгі ұйымдардағы ата-ана төлем ақысының ай сайынғы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 еселенген айлық есептік көрсеткіштен артық емес)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