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76ee" w14:textId="47f7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2014-2016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2013 жылғы 25 желтоқсандағы N 137 шешімі. Қызылорда облысының Әділет департаментінде 2014 жылғы 8 қаңтарда N 4570 болып тіркелді. Шешімнің қабылдау мерзімінің өтуіне байланысты қолдану тоқтатылды (Қызылорда облысы Арал аудандық мәслихаты аппаратының 2015 жылғы 28 қаңтардағы N 03-16/28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Арал аудандық мәслихаты аппаратының 28.01.2015 N 03-16/28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кірістер – 8 382 818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1 204 507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180 068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6 987 474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шығындар – 8 467 086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таза бюджеттік кредит беру – 27 353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активтерімен жасалатын операциялар бойынша сальдо – 21 970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- 21 970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бюджет тапшылығы (профициті)- - 133 591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бюджет тапшылығын қаржыландыру (профицитін пайдалану) - 133 591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жаңа редакцияда - Қызылорда облысы Арал аудандық мәслихатының 05.12.2014 </w:t>
      </w:r>
      <w:r>
        <w:rPr>
          <w:rFonts w:ascii="Times New Roman"/>
          <w:b w:val="false"/>
          <w:i w:val="false"/>
          <w:color w:val="000000"/>
          <w:sz w:val="28"/>
        </w:rPr>
        <w:t>N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01.01.2014 бастап пайда болған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Автомобиль жолдарын күтіп ұстау шығындарына бағытталатын бюджет қаражатының ең төменгі мөлшері 136 136 мың теңге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Ауданның жергілікті атқарушы органының резерві 26 321 мың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Аудандағы қала, кент, ауылдық округтердің бюджеттік бағдарламалары бойынша 2014-2016 жылдарға арналған шығындар көлемі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аудандық бюджетті атқару процесінде секвестрлеуге жатпайтын аудандық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жылдың 1 қаңтарынан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кезекті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жиырма төртінші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Жолмырзаев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"25" желтоқсандағы N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"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05.12.2014 </w:t>
      </w:r>
      <w:r>
        <w:rPr>
          <w:rFonts w:ascii="Times New Roman"/>
          <w:b w:val="false"/>
          <w:i w:val="false"/>
          <w:color w:val="ff0000"/>
          <w:sz w:val="28"/>
        </w:rPr>
        <w:t>N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01.01.2014 бастап пайда болған қатынастарға таратылады).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450"/>
        <w:gridCol w:w="27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8 382 818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8 467 086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5 465 946 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"25" желтоқсандағы N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 </w:t>
            </w:r>
          </w:p>
          <w:bookmarkEnd w:id="7"/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</w:t>
      </w:r>
    </w:p>
    <w:bookmarkEnd w:id="8"/>
    <w:bookmarkStart w:name="z2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2"/>
        <w:gridCol w:w="1142"/>
        <w:gridCol w:w="6527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"25" желтоқсандағы N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3-қосымша </w:t>
            </w:r>
          </w:p>
          <w:bookmarkEnd w:id="34"/>
        </w:tc>
      </w:tr>
    </w:tbl>
    <w:bookmarkStart w:name="z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аудан бюджеті</w:t>
      </w:r>
    </w:p>
    <w:bookmarkEnd w:id="35"/>
    <w:bookmarkStart w:name="z4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2"/>
        <w:gridCol w:w="1142"/>
        <w:gridCol w:w="6527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"25" желтоқсандағы N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4-қосымша </w:t>
            </w:r>
          </w:p>
          <w:bookmarkEnd w:id="61"/>
        </w:tc>
      </w:tr>
    </w:tbl>
    <w:bookmarkStart w:name="z1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2014 жылға арналған шығындар көлемі </w:t>
      </w:r>
    </w:p>
    <w:bookmarkEnd w:id="62"/>
    <w:bookmarkStart w:name="z6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Арал аудандық мәслихатының 05.11.2014 </w:t>
      </w:r>
      <w:r>
        <w:rPr>
          <w:rFonts w:ascii="Times New Roman"/>
          <w:b w:val="false"/>
          <w:i w:val="false"/>
          <w:color w:val="ff0000"/>
          <w:sz w:val="28"/>
        </w:rPr>
        <w:t>N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01.01.2014 бастап пайда болған қатынастарға таратылады).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442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КБК-(12304100)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"25" желтоқсандағы N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5-қосымша </w:t>
            </w:r>
          </w:p>
          <w:bookmarkEnd w:id="91"/>
        </w:tc>
      </w:tr>
    </w:tbl>
    <w:bookmarkStart w:name="z1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2015 жылға арналған шығындар көлемі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6"/>
        <w:gridCol w:w="1825"/>
        <w:gridCol w:w="1662"/>
        <w:gridCol w:w="1717"/>
        <w:gridCol w:w="1487"/>
        <w:gridCol w:w="1487"/>
        <w:gridCol w:w="1487"/>
        <w:gridCol w:w="1487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(123001000) 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(123005000) 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"25" желтоқсандағы N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6-қосымша </w:t>
            </w:r>
          </w:p>
          <w:bookmarkEnd w:id="119"/>
        </w:tc>
      </w:tr>
    </w:tbl>
    <w:bookmarkStart w:name="z1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2016 жылға арналған шығындар көлемі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7"/>
        <w:gridCol w:w="1708"/>
        <w:gridCol w:w="1601"/>
        <w:gridCol w:w="1637"/>
        <w:gridCol w:w="1487"/>
        <w:gridCol w:w="1487"/>
        <w:gridCol w:w="1487"/>
        <w:gridCol w:w="1487"/>
        <w:gridCol w:w="77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(123001000) 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(123005000) 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"25" желтоқсандағы N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7-қосымша </w:t>
            </w:r>
          </w:p>
          <w:bookmarkEnd w:id="147"/>
        </w:tc>
      </w:tr>
    </w:tbl>
    <w:bookmarkStart w:name="z1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бюджетті атқару процесінде секвестрлеуге жатпайтын аудандық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