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b2f8" w14:textId="ca4b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Біржолғы материалдық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2013 жылғы 27 наурыздағы N 94 шешімі. Қызылорда облысының Әділет департаментінде 2013 жылғы 18 сәуірде N 4430 тіркелді. Күші жойылды - Қызылорда облысы Қазалы аудандық мәслихатының 2013 жылғы 27 маусымдағы N 117 шешімімен</w:t>
      </w:r>
    </w:p>
    <w:p>
      <w:pPr>
        <w:spacing w:after="0"/>
        <w:ind w:left="0"/>
        <w:jc w:val="both"/>
      </w:pPr>
      <w:r>
        <w:rPr>
          <w:rFonts w:ascii="Times New Roman"/>
          <w:b w:val="false"/>
          <w:i w:val="false"/>
          <w:color w:val="ff0000"/>
          <w:sz w:val="28"/>
        </w:rPr>
        <w:t>      Ескерту. Күші жойылды - Қызылорда облысы Қазалы аудандық мәслихатының 27.06.2013 N 117 шешімімен.</w:t>
      </w:r>
    </w:p>
    <w:bookmarkStart w:name="z1"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"Ұлы Отан соғысының қатысушылары мен мүгедектеріне және соларға теңестірілген адамдарға берілетін жеңілдіктер мен оларды әлеуметтік қорғау туралы" Қазақстан Республикасының 1995 жылғы 28 сәуірдегі </w:t>
      </w:r>
      <w:r>
        <w:rPr>
          <w:rFonts w:ascii="Times New Roman"/>
          <w:b w:val="false"/>
          <w:i w:val="false"/>
          <w:color w:val="000000"/>
          <w:sz w:val="28"/>
        </w:rPr>
        <w:t>Заңына</w:t>
      </w:r>
      <w:r>
        <w:rPr>
          <w:rFonts w:ascii="Times New Roman"/>
          <w:b w:val="false"/>
          <w:i w:val="false"/>
          <w:color w:val="000000"/>
          <w:sz w:val="28"/>
        </w:rPr>
        <w:t>,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сәйкес Қазалы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Облыстық бюджет есебінен 2013 жылдың 30 маусымына дейін біржолғы материалдық көмек көрсетілсін:</w:t>
      </w:r>
      <w:r>
        <w:br/>
      </w:r>
      <w:r>
        <w:rPr>
          <w:rFonts w:ascii="Times New Roman"/>
          <w:b w:val="false"/>
          <w:i w:val="false"/>
          <w:color w:val="000000"/>
          <w:sz w:val="28"/>
        </w:rPr>
        <w:t>
      1) Ұлы Отан соғысының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68000 (алпыс сегіз мың) теңге мөлшерінде;</w:t>
      </w:r>
      <w:r>
        <w:br/>
      </w:r>
      <w:r>
        <w:rPr>
          <w:rFonts w:ascii="Times New Roman"/>
          <w:b w:val="false"/>
          <w:i w:val="false"/>
          <w:color w:val="000000"/>
          <w:sz w:val="28"/>
        </w:rPr>
        <w:t>
      2) Ұлы Отан соғысы жылдарында тылдағы жанқиярлық еңбегі мен мінсіз әскери қызметі үшін бұрынғы КСР Одағының ордендерімен және медальдарымен марапатталған адамдарға – 25000 (жиырма бес мың) теңге мөлшерінде;</w:t>
      </w:r>
      <w:r>
        <w:br/>
      </w:r>
      <w:r>
        <w:rPr>
          <w:rFonts w:ascii="Times New Roman"/>
          <w:b w:val="false"/>
          <w:i w:val="false"/>
          <w:color w:val="000000"/>
          <w:sz w:val="28"/>
        </w:rPr>
        <w:t>
      3) 1941 жылғы 22 маусым – 1945 жылғы 9 мамыр аралығында кемінде алты ай жұмыс істегендігі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39597 теңге 56 тиын (отыз тоғыз мың бес жүз тоқсан жеті теңге елу алты тиын) мөлшерінде.</w:t>
      </w:r>
      <w:r>
        <w:br/>
      </w:r>
      <w:r>
        <w:rPr>
          <w:rFonts w:ascii="Times New Roman"/>
          <w:b w:val="false"/>
          <w:i w:val="false"/>
          <w:color w:val="000000"/>
          <w:sz w:val="28"/>
        </w:rPr>
        <w:t>
</w:t>
      </w:r>
      <w:r>
        <w:rPr>
          <w:rFonts w:ascii="Times New Roman"/>
          <w:b w:val="false"/>
          <w:i w:val="false"/>
          <w:color w:val="000000"/>
          <w:sz w:val="28"/>
        </w:rPr>
        <w:t>
      2. Аудандық бюджет есебінен біржолғы материалдық көмек 2013 жылдың 30 маусымына дейін көрсетілсін:</w:t>
      </w:r>
      <w:r>
        <w:br/>
      </w:r>
      <w:r>
        <w:rPr>
          <w:rFonts w:ascii="Times New Roman"/>
          <w:b w:val="false"/>
          <w:i w:val="false"/>
          <w:color w:val="000000"/>
          <w:sz w:val="28"/>
        </w:rPr>
        <w:t>
      1) Ұлы Отан соғысына қатысушылары мен мүгедектерiне – 69240 (алпыс тоғыз мың екі жүз қырық) теңге мөлшерінде;</w:t>
      </w:r>
      <w:r>
        <w:br/>
      </w:r>
      <w:r>
        <w:rPr>
          <w:rFonts w:ascii="Times New Roman"/>
          <w:b w:val="false"/>
          <w:i w:val="false"/>
          <w:color w:val="000000"/>
          <w:sz w:val="28"/>
        </w:rPr>
        <w:t>
      2) Ұлы Отан соғысында қаза тапқан (қайтыс болған, хабарсыз кеткен) жауынгерлердің екінші рет некеге тұрмаған жесiрлерiне; екiншi дүниежүзiлiк соғыс кезiнде фашистер мен олардың одақтастары құрған концлагерлердiң, геттолардың және басқа да еріксіз ұстау орындарының жасы кәмелетке толмаған бұрынғы тұтқындарына, Ұлы Отан соғысы жылдарында тылдағы жанқиярлық еңбегi және мiнсiз әскери қызметi үшiн бұрынғы КСР Одағының ордендерiмен және медальдарымен марапатталған адамдарға – 69240 (алпыс тоғыз мың екі жүз қырық) теңге мөлшерінде;</w:t>
      </w:r>
      <w:r>
        <w:br/>
      </w:r>
      <w:r>
        <w:rPr>
          <w:rFonts w:ascii="Times New Roman"/>
          <w:b w:val="false"/>
          <w:i w:val="false"/>
          <w:color w:val="000000"/>
          <w:sz w:val="28"/>
        </w:rPr>
        <w:t>
      3)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Мемлекеттiк қауiпсiздiк комитетiнiң әскери қызметшiлерi, бұрынғы КСР Одағы Iшкi iстер министрлiгiнiң қатардағы және басқарушы құрамының адамдары (әскери мамандар мен кеңесшiлердi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қызметшілеріне, бұрынғы КСР Одағының аумағынан Ауғанстанға жауынгерлік тапсырмаларды орындау үшін ұшулар жасаған ұшу құрамының әскери қызметшілеріне, Ауғанстандағы кеңес әскери құрамына қызмет көрсеткен жараланған, контузия алған немесе зақымданған, яки ұрыс қимылдарын қамтамасыз етуге қатысқаны үшін бұрынғы КСР Одағының ордендерімен және медальдарымен наградталған жұмысшылар мен қызметшілерге,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қызметшілерге;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51930 (елу бір мың тоғыз жүз отыз) теңге мөлшерінде.</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ХІV сессиясының төрағасы                 К. Бижанов</w:t>
      </w:r>
    </w:p>
    <w:p>
      <w:pPr>
        <w:spacing w:after="0"/>
        <w:ind w:left="0"/>
        <w:jc w:val="both"/>
      </w:pPr>
      <w:r>
        <w:rPr>
          <w:rFonts w:ascii="Times New Roman"/>
          <w:b w:val="false"/>
          <w:i/>
          <w:color w:val="000000"/>
          <w:sz w:val="28"/>
        </w:rPr>
        <w:t>      Аудандық мәслихат хатшысы                Т. Бөріқұлақов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