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5d215" w14:textId="005d2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"2013-2015 жылдарға арналған аудандық бюджет туралы" Қазалы аудадық мәслихатының 2012 жылғы 19 желтоқсандағы N 68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аудандық мәслихатының 2013 жылғы 4 қыркүйектегі N 134 шешімі. Қызылорда облысының Әділет департаментінде 2013 жылғы 13 қыркүйекте N 4514 тіркелді. Қолданылу мерзімінің аяқталуына байланысты күші жойылды - (Қызылорда облысы Қазалы аудандық мәслихатының 2014 жылғы 07 наурыздағы N 01-10/556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күші жойылды - (Қызылорда облысы Қазалы аудандық мәслихатының 07.03.2014  N 01-10/556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Бюджет 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Қазалы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ШЕШЕМІЗ: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"2013-2015 жылдарға арналған аудандық бюджет туралы" Қазалы аудандық мәслихатының 2012 жылғы 19 желтоқсандағы кезекті XI сессиясының </w:t>
      </w:r>
      <w:r>
        <w:rPr>
          <w:rFonts w:ascii="Times New Roman"/>
          <w:b w:val="false"/>
          <w:i w:val="false"/>
          <w:color w:val="000000"/>
          <w:sz w:val="28"/>
        </w:rPr>
        <w:t>N 68 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кесімдердің мемлекеттік тіркеу тізілімінде 4379 нөмірімен тіркелген, аудандық "Қазалы" газетінің 2013 жылғы 12 ақпандағы N 17, 16 ақпандағы N 18-20, 20 ақпандағы N 21-24 сандарында жарияланған)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2013-2015 жылдарға арналған аудандық бюджет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 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2013 жылға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9 446 197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1 193 928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8 966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33 033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8 210 270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9 704 036,1 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114 641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129 825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15 184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14 195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14 195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-386 675,1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386 675,1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11) тармақшамен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"11) Әйтеке би кентіндегі N 204 орта мектеп құрылысы үшін бөлінген жер учаскесінің аумағында орналасқан тұрғын үйлерді мемлекеттік мұқтажы үшін сатып алу – 50 649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3) тармақшамен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"3) 464-009 "Мектепке дейінгі тәрбие ұйымдарының қызметін қамтамасыз ету" бағдарламасы 6777 мың теңгеге азайтылып, 464-040 "Мектепке дейінгі білім беру ұйымдарында мемлекеттік білім беру тапсырысын іске асыруға" бағдарламасы 6777 мың теңгеге көбейтілсін;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451-011 "Жәрдемақыларды және басқа да әлеуметтік төлемдерді есептеу, төлеу мен жеткізу бойынша қызметтерге ақы төлеу" бағдарламасы 18 мың теңгеге азайтылып, 451-007 "Жергілікті өкілетті органдардың шешімі бойынша мұқтаж азаматтардың жекелеген топтарына әлеуметтік көмек" бағдарламасы 18 мың теңгеге көбейтілсін.";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бастап қолданысқа енгізіледі және 2013 жылдың 1 қаңтарынан бастап пайда болған қатынастарға таралады.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Қазалы аудандық мәслихаты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кезектен тыс ХХ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төрағасы                               С. Утегенов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Қазалы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 Т. Бөріқұлақов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2013 жылғы "4" қыркүйектегі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ХХ сессиясының N 134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2012 жылғы "19"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сессиясының N 68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1-қосымша</w:t>
      </w:r>
    </w:p>
    <w:bookmarkStart w:name="z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2013 жылға арналған аудандық бюджет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793"/>
        <w:gridCol w:w="974"/>
        <w:gridCol w:w="9243"/>
        <w:gridCol w:w="2537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Сомасы, мың теңге
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Сыныбы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Iшкi сыныбы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
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9446197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1193928</w:t>
            </w:r>
          </w:p>
        </w:tc>
      </w:tr>
      <w:tr>
        <w:trPr>
          <w:trHeight w:val="21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508093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508093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345713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345713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316007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263275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7089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43822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20025</w:t>
            </w:r>
          </w:p>
        </w:tc>
      </w:tr>
      <w:tr>
        <w:trPr>
          <w:trHeight w:val="21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6020</w:t>
            </w:r>
          </w:p>
        </w:tc>
      </w:tr>
      <w:tr>
        <w:trPr>
          <w:trHeight w:val="16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</w:t>
            </w:r>
          </w:p>
        </w:tc>
      </w:tr>
      <w:tr>
        <w:trPr>
          <w:trHeight w:val="1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10853</w:t>
            </w:r>
          </w:p>
        </w:tc>
      </w:tr>
      <w:tr>
        <w:trPr>
          <w:trHeight w:val="1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</w:t>
            </w:r>
          </w:p>
        </w:tc>
      </w:tr>
      <w:tr>
        <w:trPr>
          <w:trHeight w:val="5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4090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4090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8966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</w:t>
            </w:r>
          </w:p>
        </w:tc>
      </w:tr>
      <w:tr>
        <w:trPr>
          <w:trHeight w:val="1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</w:t>
            </w:r>
          </w:p>
        </w:tc>
      </w:tr>
      <w:tr>
        <w:trPr>
          <w:trHeight w:val="1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1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</w:t>
            </w:r>
          </w:p>
        </w:tc>
      </w:tr>
      <w:tr>
        <w:trPr>
          <w:trHeight w:val="1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33033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32959</w:t>
            </w:r>
          </w:p>
        </w:tc>
      </w:tr>
      <w:tr>
        <w:trPr>
          <w:trHeight w:val="21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30475</w:t>
            </w:r>
          </w:p>
        </w:tc>
      </w:tr>
      <w:tr>
        <w:trPr>
          <w:trHeight w:val="21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Материалдық емес активтерді сату 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2484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8210270</w:t>
            </w:r>
          </w:p>
        </w:tc>
      </w:tr>
      <w:tr>
        <w:trPr>
          <w:trHeight w:val="1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8210270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8210270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893"/>
        <w:gridCol w:w="1096"/>
        <w:gridCol w:w="8898"/>
        <w:gridCol w:w="2540"/>
      </w:tblGrid>
      <w:tr>
        <w:trPr>
          <w:trHeight w:val="10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Сомасы, мың теңге
</w:t>
            </w:r>
          </w:p>
        </w:tc>
      </w:tr>
      <w:tr>
        <w:trPr>
          <w:trHeight w:val="10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</w:tr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10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
</w:t>
            </w:r>
          </w:p>
        </w:tc>
      </w:tr>
      <w:tr>
        <w:trPr>
          <w:trHeight w:val="10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9704036,1</w:t>
            </w:r>
          </w:p>
        </w:tc>
      </w:tr>
      <w:tr>
        <w:trPr>
          <w:trHeight w:val="1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470981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19902</w:t>
            </w:r>
          </w:p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19602</w:t>
            </w:r>
          </w:p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7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105915</w:t>
            </w:r>
          </w:p>
        </w:tc>
      </w:tr>
      <w:tr>
        <w:trPr>
          <w:trHeight w:val="1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104272</w:t>
            </w:r>
          </w:p>
        </w:tc>
      </w:tr>
      <w:tr>
        <w:trPr>
          <w:trHeight w:val="1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</w:t>
            </w:r>
          </w:p>
        </w:tc>
      </w:tr>
      <w:tr>
        <w:trPr>
          <w:trHeight w:val="5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300983</w:t>
            </w:r>
          </w:p>
        </w:tc>
      </w:tr>
      <w:tr>
        <w:trPr>
          <w:trHeight w:val="51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292882</w:t>
            </w:r>
          </w:p>
        </w:tc>
      </w:tr>
      <w:tr>
        <w:trPr>
          <w:trHeight w:val="1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</w:t>
            </w:r>
          </w:p>
        </w:tc>
      </w:tr>
      <w:tr>
        <w:trPr>
          <w:trHeight w:val="1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6650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23984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21358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2261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453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20197</w:t>
            </w:r>
          </w:p>
        </w:tc>
      </w:tr>
      <w:tr>
        <w:trPr>
          <w:trHeight w:val="1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20197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23811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2711</w:t>
            </w:r>
          </w:p>
        </w:tc>
      </w:tr>
      <w:tr>
        <w:trPr>
          <w:trHeight w:val="28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2711</w:t>
            </w:r>
          </w:p>
        </w:tc>
      </w:tr>
      <w:tr>
        <w:trPr>
          <w:trHeight w:val="28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21100</w:t>
            </w:r>
          </w:p>
        </w:tc>
      </w:tr>
      <w:tr>
        <w:trPr>
          <w:trHeight w:val="28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21100</w:t>
            </w:r>
          </w:p>
        </w:tc>
      </w:tr>
      <w:tr>
        <w:trPr>
          <w:trHeight w:val="18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3067</w:t>
            </w:r>
          </w:p>
        </w:tc>
      </w:tr>
      <w:tr>
        <w:trPr>
          <w:trHeight w:val="34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3067</w:t>
            </w:r>
          </w:p>
        </w:tc>
      </w:tr>
      <w:tr>
        <w:trPr>
          <w:trHeight w:val="28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3067</w:t>
            </w:r>
          </w:p>
        </w:tc>
      </w:tr>
      <w:tr>
        <w:trPr>
          <w:trHeight w:val="12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4985356</w:t>
            </w:r>
          </w:p>
        </w:tc>
      </w:tr>
      <w:tr>
        <w:trPr>
          <w:trHeight w:val="12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38070</w:t>
            </w:r>
          </w:p>
        </w:tc>
      </w:tr>
      <w:tr>
        <w:trPr>
          <w:trHeight w:val="12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38070</w:t>
            </w:r>
          </w:p>
        </w:tc>
      </w:tr>
      <w:tr>
        <w:trPr>
          <w:trHeight w:val="1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562617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458920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103697</w:t>
            </w:r>
          </w:p>
        </w:tc>
      </w:tr>
      <w:tr>
        <w:trPr>
          <w:trHeight w:val="28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4234017</w:t>
            </w:r>
          </w:p>
        </w:tc>
      </w:tr>
      <w:tr>
        <w:trPr>
          <w:trHeight w:val="18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4089893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144124</w:t>
            </w:r>
          </w:p>
        </w:tc>
      </w:tr>
      <w:tr>
        <w:trPr>
          <w:trHeight w:val="1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150652</w:t>
            </w:r>
          </w:p>
        </w:tc>
      </w:tr>
      <w:tr>
        <w:trPr>
          <w:trHeight w:val="2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24465</w:t>
            </w:r>
          </w:p>
        </w:tc>
      </w:tr>
      <w:tr>
        <w:trPr>
          <w:trHeight w:val="28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22608</w:t>
            </w:r>
          </w:p>
        </w:tc>
      </w:tr>
      <w:tr>
        <w:trPr>
          <w:trHeight w:val="28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</w:p>
        </w:tc>
      </w:tr>
      <w:tr>
        <w:trPr>
          <w:trHeight w:val="28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28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18334</w:t>
            </w:r>
          </w:p>
        </w:tc>
      </w:tr>
      <w:tr>
        <w:trPr>
          <w:trHeight w:val="28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Үйде оқытылатын мүгедек балаларды жабдықпен, бағдарламалық қамтыммен қамтамасыз ету 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2895</w:t>
            </w:r>
          </w:p>
        </w:tc>
      </w:tr>
      <w:tr>
        <w:trPr>
          <w:trHeight w:val="28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82063</w:t>
            </w:r>
          </w:p>
        </w:tc>
      </w:tr>
      <w:tr>
        <w:trPr>
          <w:trHeight w:val="10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367</w:t>
            </w:r>
          </w:p>
        </w:tc>
      </w:tr>
      <w:tr>
        <w:trPr>
          <w:trHeight w:val="5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367</w:t>
            </w:r>
          </w:p>
        </w:tc>
      </w:tr>
      <w:tr>
        <w:trPr>
          <w:trHeight w:val="5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</w:p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335930</w:t>
            </w:r>
          </w:p>
        </w:tc>
      </w:tr>
      <w:tr>
        <w:trPr>
          <w:trHeight w:val="5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281370</w:t>
            </w:r>
          </w:p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 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33901</w:t>
            </w:r>
          </w:p>
        </w:tc>
      </w:tr>
      <w:tr>
        <w:trPr>
          <w:trHeight w:val="9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Қайтыс болған Совет Одағының батырларын, "Халық қаһармандарын", Социалистік Еңбек ерлерін, Даңқ Орденінің үш дәрежесімен және "Отан"орденімен марапатталған соғыс ардагерлері мен мүгедектерін жерлеу рәсімдері бойынша қызмет көрсету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</w:tr>
      <w:tr>
        <w:trPr>
          <w:trHeight w:val="73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18032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18898</w:t>
            </w:r>
          </w:p>
        </w:tc>
      </w:tr>
      <w:tr>
        <w:trPr>
          <w:trHeight w:val="49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54770</w:t>
            </w:r>
          </w:p>
        </w:tc>
      </w:tr>
      <w:tr>
        <w:trPr>
          <w:trHeight w:val="27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 жылдың 26 шілдесінде "Отан", "Даңқ" ордендерімен марапатталған, "Халық Қаһарманы" атағын және республиканың құрметті атақтарын алған азаматтарды әлеуметтік қолдау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2346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57027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81000</w:t>
            </w:r>
          </w:p>
        </w:tc>
      </w:tr>
      <w:tr>
        <w:trPr>
          <w:trHeight w:val="1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13485</w:t>
            </w:r>
          </w:p>
        </w:tc>
      </w:tr>
      <w:tr>
        <w:trPr>
          <w:trHeight w:val="27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</w:t>
            </w:r>
          </w:p>
        </w:tc>
      </w:tr>
      <w:tr>
        <w:trPr>
          <w:trHeight w:val="48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54560</w:t>
            </w:r>
          </w:p>
        </w:tc>
      </w:tr>
      <w:tr>
        <w:trPr>
          <w:trHeight w:val="49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52627</w:t>
            </w:r>
          </w:p>
        </w:tc>
      </w:tr>
      <w:tr>
        <w:trPr>
          <w:trHeight w:val="49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</w:tr>
      <w:tr>
        <w:trPr>
          <w:trHeight w:val="27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1945273,1</w:t>
            </w:r>
          </w:p>
        </w:tc>
      </w:tr>
      <w:tr>
        <w:trPr>
          <w:trHeight w:val="27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99714</w:t>
            </w:r>
          </w:p>
        </w:tc>
      </w:tr>
      <w:tr>
        <w:trPr>
          <w:trHeight w:val="27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50649</w:t>
            </w:r>
          </w:p>
        </w:tc>
      </w:tr>
      <w:tr>
        <w:trPr>
          <w:trHeight w:val="27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7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2387</w:t>
            </w:r>
          </w:p>
        </w:tc>
      </w:tr>
      <w:tr>
        <w:trPr>
          <w:trHeight w:val="27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дамыту, жайластыру және (немесе) сатып алу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8915</w:t>
            </w:r>
          </w:p>
        </w:tc>
      </w:tr>
      <w:tr>
        <w:trPr>
          <w:trHeight w:val="27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17763</w:t>
            </w:r>
          </w:p>
        </w:tc>
      </w:tr>
      <w:tr>
        <w:trPr>
          <w:trHeight w:val="27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57968,4</w:t>
            </w:r>
          </w:p>
        </w:tc>
      </w:tr>
      <w:tr>
        <w:trPr>
          <w:trHeight w:val="27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35931</w:t>
            </w:r>
          </w:p>
        </w:tc>
      </w:tr>
      <w:tr>
        <w:trPr>
          <w:trHeight w:val="27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шеңберінде инженерлік коммуникациялық инфрақұрылымдардың дамуы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6577,4</w:t>
            </w:r>
          </w:p>
        </w:tc>
      </w:tr>
      <w:tr>
        <w:trPr>
          <w:trHeight w:val="27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шеңберінде тұрғын жай салу және (немесе) сатып алу және инженерлік коммуникациялық инфрақұрылымдарды дамыту және (немесе) сатып алу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15460</w:t>
            </w:r>
          </w:p>
        </w:tc>
      </w:tr>
      <w:tr>
        <w:trPr>
          <w:trHeight w:val="27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7774</w:t>
            </w:r>
          </w:p>
        </w:tc>
      </w:tr>
      <w:tr>
        <w:trPr>
          <w:trHeight w:val="27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7774</w:t>
            </w:r>
          </w:p>
        </w:tc>
      </w:tr>
      <w:tr>
        <w:trPr>
          <w:trHeight w:val="51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625937</w:t>
            </w:r>
          </w:p>
        </w:tc>
      </w:tr>
      <w:tr>
        <w:trPr>
          <w:trHeight w:val="1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20505</w:t>
            </w:r>
          </w:p>
        </w:tc>
      </w:tr>
      <w:tr>
        <w:trPr>
          <w:trHeight w:val="1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1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565404</w:t>
            </w:r>
          </w:p>
        </w:tc>
      </w:tr>
      <w:tr>
        <w:trPr>
          <w:trHeight w:val="1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36528</w:t>
            </w:r>
          </w:p>
        </w:tc>
      </w:tr>
      <w:tr>
        <w:trPr>
          <w:trHeight w:val="1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664039,7</w:t>
            </w:r>
          </w:p>
        </w:tc>
      </w:tr>
      <w:tr>
        <w:trPr>
          <w:trHeight w:val="1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</w:t>
            </w:r>
          </w:p>
        </w:tc>
      </w:tr>
      <w:tr>
        <w:trPr>
          <w:trHeight w:val="1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662240,7</w:t>
            </w:r>
          </w:p>
        </w:tc>
      </w:tr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394585</w:t>
            </w:r>
          </w:p>
        </w:tc>
      </w:tr>
      <w:tr>
        <w:trPr>
          <w:trHeight w:val="10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27856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32050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8670</w:t>
            </w:r>
          </w:p>
        </w:tc>
      </w:tr>
      <w:tr>
        <w:trPr>
          <w:trHeight w:val="28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326009</w:t>
            </w:r>
          </w:p>
        </w:tc>
      </w:tr>
      <w:tr>
        <w:trPr>
          <w:trHeight w:val="28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95255</w:t>
            </w:r>
          </w:p>
        </w:tc>
      </w:tr>
      <w:tr>
        <w:trPr>
          <w:trHeight w:val="28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95255</w:t>
            </w:r>
          </w:p>
        </w:tc>
      </w:tr>
      <w:tr>
        <w:trPr>
          <w:trHeight w:val="28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396693</w:t>
            </w:r>
          </w:p>
        </w:tc>
      </w:tr>
      <w:tr>
        <w:trPr>
          <w:trHeight w:val="28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4286</w:t>
            </w:r>
          </w:p>
        </w:tc>
      </w:tr>
      <w:tr>
        <w:trPr>
          <w:trHeight w:val="28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4286</w:t>
            </w:r>
          </w:p>
        </w:tc>
      </w:tr>
      <w:tr>
        <w:trPr>
          <w:trHeight w:val="49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145922</w:t>
            </w:r>
          </w:p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141629</w:t>
            </w:r>
          </w:p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 ескерткіштерін сақтауды және оларға қол жетімділікті қамтамасыз ету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4293</w:t>
            </w:r>
          </w:p>
        </w:tc>
      </w:tr>
      <w:tr>
        <w:trPr>
          <w:trHeight w:val="34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465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18256</w:t>
            </w:r>
          </w:p>
        </w:tc>
      </w:tr>
      <w:tr>
        <w:trPr>
          <w:trHeight w:val="34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2429</w:t>
            </w:r>
          </w:p>
        </w:tc>
      </w:tr>
      <w:tr>
        <w:trPr>
          <w:trHeight w:val="43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</w:t>
            </w:r>
          </w:p>
        </w:tc>
      </w:tr>
      <w:tr>
        <w:trPr>
          <w:trHeight w:val="7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13139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46782</w:t>
            </w:r>
          </w:p>
        </w:tc>
      </w:tr>
      <w:tr>
        <w:trPr>
          <w:trHeight w:val="3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Cпорт және туризм объектілерін дамыту 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46782</w:t>
            </w:r>
          </w:p>
        </w:tc>
      </w:tr>
      <w:tr>
        <w:trPr>
          <w:trHeight w:val="5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66881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66881</w:t>
            </w:r>
          </w:p>
        </w:tc>
      </w:tr>
      <w:tr>
        <w:trPr>
          <w:trHeight w:val="3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26580</w:t>
            </w:r>
          </w:p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21080</w:t>
            </w:r>
          </w:p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51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52052</w:t>
            </w:r>
          </w:p>
        </w:tc>
      </w:tr>
      <w:tr>
        <w:trPr>
          <w:trHeight w:val="28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13918</w:t>
            </w:r>
          </w:p>
        </w:tc>
      </w:tr>
      <w:tr>
        <w:trPr>
          <w:trHeight w:val="28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</w:t>
            </w:r>
          </w:p>
        </w:tc>
      </w:tr>
      <w:tr>
        <w:trPr>
          <w:trHeight w:val="28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36146</w:t>
            </w:r>
          </w:p>
        </w:tc>
      </w:tr>
      <w:tr>
        <w:trPr>
          <w:trHeight w:val="1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19717</w:t>
            </w:r>
          </w:p>
        </w:tc>
      </w:tr>
      <w:tr>
        <w:trPr>
          <w:trHeight w:val="28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16367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3350</w:t>
            </w:r>
          </w:p>
        </w:tc>
      </w:tr>
      <w:tr>
        <w:trPr>
          <w:trHeight w:val="51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465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16217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15944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</w:tr>
      <w:tr>
        <w:trPr>
          <w:trHeight w:val="7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175176</w:t>
            </w:r>
          </w:p>
        </w:tc>
      </w:tr>
      <w:tr>
        <w:trPr>
          <w:trHeight w:val="34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462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35581</w:t>
            </w:r>
          </w:p>
        </w:tc>
      </w:tr>
      <w:tr>
        <w:trPr>
          <w:trHeight w:val="27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17184</w:t>
            </w:r>
          </w:p>
        </w:tc>
      </w:tr>
      <w:tr>
        <w:trPr>
          <w:trHeight w:val="27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27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18362</w:t>
            </w:r>
          </w:p>
        </w:tc>
      </w:tr>
      <w:tr>
        <w:trPr>
          <w:trHeight w:val="27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8864</w:t>
            </w:r>
          </w:p>
        </w:tc>
      </w:tr>
      <w:tr>
        <w:trPr>
          <w:trHeight w:val="27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8864</w:t>
            </w:r>
          </w:p>
        </w:tc>
      </w:tr>
      <w:tr>
        <w:trPr>
          <w:trHeight w:val="27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22862</w:t>
            </w:r>
          </w:p>
        </w:tc>
      </w:tr>
      <w:tr>
        <w:trPr>
          <w:trHeight w:val="27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9212</w:t>
            </w:r>
          </w:p>
        </w:tc>
      </w:tr>
      <w:tr>
        <w:trPr>
          <w:trHeight w:val="27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</w:t>
            </w:r>
          </w:p>
        </w:tc>
      </w:tr>
      <w:tr>
        <w:trPr>
          <w:trHeight w:val="27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3627</w:t>
            </w:r>
          </w:p>
        </w:tc>
      </w:tr>
      <w:tr>
        <w:trPr>
          <w:trHeight w:val="27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7546</w:t>
            </w:r>
          </w:p>
        </w:tc>
      </w:tr>
      <w:tr>
        <w:trPr>
          <w:trHeight w:val="27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іс-шараларды жүргізу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1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463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20627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11462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4865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87242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87242</w:t>
            </w:r>
          </w:p>
        </w:tc>
      </w:tr>
      <w:tr>
        <w:trPr>
          <w:trHeight w:val="27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37573</w:t>
            </w:r>
          </w:p>
        </w:tc>
      </w:tr>
      <w:tr>
        <w:trPr>
          <w:trHeight w:val="28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11715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11715</w:t>
            </w:r>
          </w:p>
        </w:tc>
      </w:tr>
      <w:tr>
        <w:trPr>
          <w:trHeight w:val="51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468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25858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12235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13465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1049797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25036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25036</w:t>
            </w:r>
          </w:p>
        </w:tc>
      </w:tr>
      <w:tr>
        <w:trPr>
          <w:trHeight w:val="34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1024011</w:t>
            </w:r>
          </w:p>
        </w:tc>
      </w:tr>
      <w:tr>
        <w:trPr>
          <w:trHeight w:val="34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6982</w:t>
            </w:r>
          </w:p>
        </w:tc>
      </w:tr>
      <w:tr>
        <w:trPr>
          <w:trHeight w:val="27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854918</w:t>
            </w:r>
          </w:p>
        </w:tc>
      </w:tr>
      <w:tr>
        <w:trPr>
          <w:trHeight w:val="27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162111</w:t>
            </w:r>
          </w:p>
        </w:tc>
      </w:tr>
      <w:tr>
        <w:trPr>
          <w:trHeight w:val="27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27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маңызы бар қалалық (ауылдық), қала маңындағы және ауданішілік қатынастар бойынша жолаушылар тасымалдарын субсидиялау 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100550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493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кәсіпкерлік, өнеркәсіп және туризм бөлімі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12819</w:t>
            </w:r>
          </w:p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11279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шеңберінде жеке кәсіпкерлікті қолдау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53882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53882</w:t>
            </w:r>
          </w:p>
        </w:tc>
      </w:tr>
      <w:tr>
        <w:trPr>
          <w:trHeight w:val="28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14101</w:t>
            </w:r>
          </w:p>
        </w:tc>
      </w:tr>
      <w:tr>
        <w:trPr>
          <w:trHeight w:val="51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14101</w:t>
            </w:r>
          </w:p>
        </w:tc>
      </w:tr>
      <w:tr>
        <w:trPr>
          <w:trHeight w:val="5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19748</w:t>
            </w:r>
          </w:p>
        </w:tc>
      </w:tr>
      <w:tr>
        <w:trPr>
          <w:trHeight w:val="51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19748</w:t>
            </w:r>
          </w:p>
        </w:tc>
      </w:tr>
      <w:tr>
        <w:trPr>
          <w:trHeight w:val="18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Борышқа қызмет көрсету 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</w:t>
            </w:r>
          </w:p>
        </w:tc>
      </w:tr>
      <w:tr>
        <w:trPr>
          <w:trHeight w:val="18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</w:t>
            </w:r>
          </w:p>
        </w:tc>
      </w:tr>
      <w:tr>
        <w:trPr>
          <w:trHeight w:val="18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</w:tr>
      <w:tr>
        <w:trPr>
          <w:trHeight w:val="18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Трансферттер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179413</w:t>
            </w:r>
          </w:p>
        </w:tc>
      </w:tr>
      <w:tr>
        <w:trPr>
          <w:trHeight w:val="18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179413</w:t>
            </w:r>
          </w:p>
        </w:tc>
      </w:tr>
      <w:tr>
        <w:trPr>
          <w:trHeight w:val="18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174949</w:t>
            </w:r>
          </w:p>
        </w:tc>
      </w:tr>
      <w:tr>
        <w:trPr>
          <w:trHeight w:val="18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4464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Таза бюджеттік кредит беру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114641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129825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129825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462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129825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129825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15184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15184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15184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15184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Қаржы активтерімен жасалатын операциялар бойынша сальдо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14195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14195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14195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6195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6195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-386675,1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6.Бюджет тапшылығын қаржыландыру (профицитті пайдалану)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386675,1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129825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129825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 шарттары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129825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Қарыздарды өтеу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15184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15184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15184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272034,1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272034,1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272034,1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