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9d4d" w14:textId="6319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Қазалы аудандық мәслихатының 2012 жылғы 19 желтоқсандағы кезекті XI сессиясының N 68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2013 жылғы 9 желтоқсандағы N 159 шешімі. Қызылорда облысының Әділет департаментінде 2013 жылғы 10 желтоқсанда N 4552 тіркелді. Қолданылу мерзімінің аяқталуына байланысты күші жойылды - (Қызылорда облысы Қазалы аудандық мәслихатының 2014 жылғы 07 наурыздағы N 01-10/556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Қазалы аудандық мәслихатының 07.03.2014  N 01-10/556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"2013-2015 жылдарға арналған аудандық бюджет туралы" Қазалы аудандық мәслихатының 2012 жылғы 19 желтоқсандағы кезекті XI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68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4379 нөмірімен тіркелген, аудандық "Қазалы" газетінің 2013 жылғы 12 ақпандағы N 17, 16 ақпандағы N 18-20, 20 ақпандағы N 21-24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2013-2015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9 427 821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1 177 300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27 599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33 233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8 189 689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9 685 660,1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114 641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129 825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15 184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14 195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14 195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-386 675,1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386 675,1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5), 8), 14)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жетім сәбиді (жетім балаларды) және ата-анасының қамқорлығынсыз қалған сәбиді (балаларды) асырап бағу үшін қамқоршыларға (қорғаншыларға) ай сайын ақша қаражаттарын төлеуге 16 134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мектеп мұғалімдеріне және мектепке дейінгі білім беру ұйымдарының тәрбиешілеріне біліктілік санаты үшін қосымша ақы мөлшерін ұлғайтуға 52 723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арнаулы әлеуметтік қызметтер стандарттарын енгізуге 4 507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"Өңірлерді дамыту" бағдарламасы шеңберінде өңірлердің экономикалық дамуына жәрдемдесу жөніндегі шараларды іске асыруға 49 544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өңірге қажет мамандықтар бойынша әлеуметтік тұрғыдан халықтың осал тобы қатарынан білім алушы студенттерге әлеуметтік көмек көрсетуге 5 825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тармақшасының алтыншы, он сегізінші, он тоғызыншы, жиырмасыншы, жиырма бірінші, жиырма екінші абзацтары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451-017 "Мүгедектерді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ету" бағдарламасы 2 865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451-005 "Мемлекеттік атаулы әлеуметтік көмек" бағдарламасы 3 860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451-006 "Тұрғын үй көмегі" бағдарламасы 9 550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20) 451-007 "Жергілікті өкілетті органдардың шешімі бойынша мұқтаж азаматтардың жекелеген топтарына әлеуметтік көмек" бағдарламасы 508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451-010 "Үйден тәрбиеленіп оқытылатын мүгедек балаларды материалдық қамтамасыз ету" бағдарламасы 1 307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451-016 "18 жасқа дейінгі балаларға мемлекеттік жәрдемақылар" бағдарламасы 27 877 мың теңгеге;";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тармақша елу сегізінші, елу тоғызыншы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"58) 451-004 "Ауылдық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көрсету" бағдарламасы 100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451-009 "1999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қолдау" бағдарламасы 212 мың теңгеге;";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тармақшасының отыз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456-002 "Газеттер мен журналдар арқылы мемлекеттік ақпараттық саясат жүргізу жөніндегі қызметтер" бағдарламасына 13 920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үшінші тармақшасы мынадай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 452-013 "Жергілікті атқарушы органдардың облыстық бюджеттен қарыздар бойынша сыйақылар мен өзге де төлемдерді төлеу бойынша борышына қызмет көрсету" бағдарламасына 78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"112-003 "Мемлекеттік органның күрделі шығыстары" бағдарламасы 365 мың теңгеге азайтылып, 112-001 "Аудан (облыстық маңызы бар қала) мәслихатының қызметін қамтамасыз ету жөніндегі қызметтер" бағдарламасы 365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123-014 "Елді мекендерді сумен жабдықтауды ұйымдастыру" бағдарламасы 230 мың теңгеге азайтылып, 123-008 "Елді мекендерде көшелерді жарықтандыру" бағдарламасы 230 мың теңгеге көбейтілсін.";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енеді және 2013 жылғы 1 қаңтардан бастап пайда болған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XXІV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  Т. Бөріқұлақов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"9"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ХХІV сессиясының N 159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"19"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сессиясының N 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36"/>
        <w:gridCol w:w="876"/>
        <w:gridCol w:w="9689"/>
        <w:gridCol w:w="250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9427821</w:t>
            </w:r>
          </w:p>
        </w:tc>
      </w:tr>
      <w:tr>
        <w:trPr>
          <w:trHeight w:val="4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1177300</w:t>
            </w:r>
          </w:p>
        </w:tc>
      </w:tr>
      <w:tr>
        <w:trPr>
          <w:trHeight w:val="21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493177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493177</w:t>
            </w:r>
          </w:p>
        </w:tc>
      </w:tr>
      <w:tr>
        <w:trPr>
          <w:trHeight w:val="25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345713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345713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315851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263275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19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43822</w:t>
            </w:r>
          </w:p>
        </w:tc>
      </w:tr>
      <w:tr>
        <w:trPr>
          <w:trHeight w:val="27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21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16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1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1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5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2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27599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1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1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1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19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33233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7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32959</w:t>
            </w:r>
          </w:p>
        </w:tc>
      </w:tr>
      <w:tr>
        <w:trPr>
          <w:trHeight w:val="21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30475</w:t>
            </w:r>
          </w:p>
        </w:tc>
      </w:tr>
      <w:tr>
        <w:trPr>
          <w:trHeight w:val="21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8189689</w:t>
            </w:r>
          </w:p>
        </w:tc>
      </w:tr>
      <w:tr>
        <w:trPr>
          <w:trHeight w:val="1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8189689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8189689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6"/>
        <w:gridCol w:w="836"/>
        <w:gridCol w:w="9710"/>
        <w:gridCol w:w="2503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1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4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9685660,1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471572</w:t>
            </w:r>
          </w:p>
        </w:tc>
      </w:tr>
      <w:tr>
        <w:trPr>
          <w:trHeight w:val="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25752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104570</w:t>
            </w:r>
          </w:p>
        </w:tc>
      </w:tr>
      <w:tr>
        <w:trPr>
          <w:trHeight w:val="1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103047</w:t>
            </w:r>
          </w:p>
        </w:tc>
      </w:tr>
      <w:tr>
        <w:trPr>
          <w:trHeight w:val="1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</w:tr>
      <w:tr>
        <w:trPr>
          <w:trHeight w:val="5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295273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289561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25634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20343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4980388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38094</w:t>
            </w:r>
          </w:p>
        </w:tc>
      </w:tr>
      <w:tr>
        <w:trPr>
          <w:trHeight w:val="1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38094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557384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451015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4219705</w:t>
            </w:r>
          </w:p>
        </w:tc>
      </w:tr>
      <w:tr>
        <w:trPr>
          <w:trHeight w:val="1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4075627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144078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165205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22315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78045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322774</w:t>
            </w:r>
          </w:p>
        </w:tc>
      </w:tr>
      <w:tr>
        <w:trPr>
          <w:trHeight w:val="5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266167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33901</w:t>
            </w:r>
          </w:p>
        </w:tc>
      </w:tr>
      <w:tr>
        <w:trPr>
          <w:trHeight w:val="9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7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4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54783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72123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56607</w:t>
            </w:r>
          </w:p>
        </w:tc>
      </w:tr>
      <w:tr>
        <w:trPr>
          <w:trHeight w:val="4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53481</w:t>
            </w:r>
          </w:p>
        </w:tc>
      </w:tr>
      <w:tr>
        <w:trPr>
          <w:trHeight w:val="4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1956748,1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102714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17763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63102,4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41065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инженерлік коммуникациялық инфрақұрылымдардың дамуы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6577,4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597148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536758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36528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687111,7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684812,7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403978</w:t>
            </w:r>
          </w:p>
        </w:tc>
      </w:tr>
      <w:tr>
        <w:trPr>
          <w:trHeight w:val="1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324669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95255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95255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405567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4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148896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145498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18852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4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</w:tr>
      <w:tr>
        <w:trPr>
          <w:trHeight w:val="7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43682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43682</w:t>
            </w:r>
          </w:p>
        </w:tc>
      </w:tr>
      <w:tr>
        <w:trPr>
          <w:trHeight w:val="5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67081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67081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33073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51616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20142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7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169646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35804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22761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15805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87242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87242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38396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26268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1048592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25021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1022821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853728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162111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972211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13207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49544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49544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5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20369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20369</w:t>
            </w:r>
          </w:p>
        </w:tc>
      </w:tr>
      <w:tr>
        <w:trPr>
          <w:trHeight w:val="1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1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1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1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179413</w:t>
            </w:r>
          </w:p>
        </w:tc>
      </w:tr>
      <w:tr>
        <w:trPr>
          <w:trHeight w:val="1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179413</w:t>
            </w:r>
          </w:p>
        </w:tc>
      </w:tr>
      <w:tr>
        <w:trPr>
          <w:trHeight w:val="1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174949</w:t>
            </w:r>
          </w:p>
        </w:tc>
      </w:tr>
      <w:tr>
        <w:trPr>
          <w:trHeight w:val="1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114641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-386675,1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6.Бюджет тапшылығын қаржыландыру (профицитті пайдалану)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386675,1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15962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15962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272812,1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272812,1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272812,1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"9"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ХХІV сессиясының N 159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"19"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сессиясының N 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Қала, кент, ауылдық округі әкімі аппараттары бюджеттік бағдарлама әкімшілері бойынша 2013 жылға арналған жеке жоспарларының қаржылар көлемі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/мың теңге/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3670"/>
        <w:gridCol w:w="1320"/>
        <w:gridCol w:w="1578"/>
        <w:gridCol w:w="863"/>
        <w:gridCol w:w="951"/>
        <w:gridCol w:w="1124"/>
        <w:gridCol w:w="1124"/>
        <w:gridCol w:w="1102"/>
        <w:gridCol w:w="841"/>
        <w:gridCol w:w="1320"/>
        <w:gridCol w:w="1181"/>
        <w:gridCol w:w="907"/>
        <w:gridCol w:w="928"/>
        <w:gridCol w:w="950"/>
        <w:gridCol w:w="1212"/>
        <w:gridCol w:w="1039"/>
      </w:tblGrid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бағдарламалар бойынша
</w:t>
            </w:r>
          </w:p>
        </w:tc>
      </w:tr>
      <w:tr>
        <w:trPr>
          <w:trHeight w:val="4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 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ді абаттандыру мен көгалдандыру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кенті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297494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қаласы әкімінің аппараты" мемлекеттік мекемесі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"Майлыбас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"Аранды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"Майдакөл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"Көларық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"Мұратбаев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"Құмжиек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"Қарашенгел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"Басықара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"Өркендеу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"Тасарық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"Ақжона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"Шәкен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мемлекеттік мекемесі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833113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289561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1417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38094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35100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36571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324669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25021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7439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5764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4295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49544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7638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