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ecf6" w14:textId="152e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2013 жылғы 27 желтоқсандағы № 165 шешімі. Қызылорда облысының Әділет департаментінде 2014 жылғы 9 қаңтарда № 4573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9896950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1378240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23109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31466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8464135 мың теңге;</w:t>
      </w:r>
      <w:r>
        <w:br/>
      </w:r>
      <w:r>
        <w:rPr>
          <w:rFonts w:ascii="Times New Roman"/>
          <w:b w:val="false"/>
          <w:i w:val="false"/>
          <w:color w:val="000000"/>
          <w:sz w:val="28"/>
        </w:rPr>
        <w:t>
      </w:t>
      </w:r>
      <w:r>
        <w:rPr>
          <w:rFonts w:ascii="Times New Roman"/>
          <w:b w:val="false"/>
          <w:i w:val="false"/>
          <w:color w:val="000000"/>
          <w:sz w:val="28"/>
        </w:rPr>
        <w:t>2) шығындар – 10020806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170964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194737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23773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58581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58581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-353401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353401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Қызылорда облысы Қазалы аудандық мәслихатының 05.12.2014 </w:t>
      </w:r>
      <w:r>
        <w:rPr>
          <w:rFonts w:ascii="Times New Roman"/>
          <w:b w:val="false"/>
          <w:i w:val="false"/>
          <w:color w:val="ff0000"/>
          <w:sz w:val="28"/>
        </w:rPr>
        <w:t>N 260</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xml:space="preserve">
      2. </w:t>
      </w:r>
      <w:r>
        <w:rPr>
          <w:rFonts w:ascii="Times New Roman"/>
          <w:b w:val="false"/>
          <w:i w:val="false"/>
          <w:color w:val="000000"/>
          <w:sz w:val="28"/>
        </w:rPr>
        <w:t>2014 жылға аудандық бюджет пен облыстық бюджетке кірістерді бөлу нормативі төмендегідей болып белгіленсін:</w:t>
      </w:r>
      <w:r>
        <w:br/>
      </w:r>
      <w:r>
        <w:rPr>
          <w:rFonts w:ascii="Times New Roman"/>
          <w:b w:val="false"/>
          <w:i w:val="false"/>
          <w:color w:val="000000"/>
          <w:sz w:val="28"/>
        </w:rPr>
        <w:t>
      </w:t>
      </w:r>
      <w:r>
        <w:rPr>
          <w:rFonts w:ascii="Times New Roman"/>
          <w:b w:val="false"/>
          <w:i w:val="false"/>
          <w:color w:val="000000"/>
          <w:sz w:val="28"/>
        </w:rPr>
        <w:t>әлеуметтік салық облыстық бюджетке – 10%, аудандық бюджетке – 90%.</w:t>
      </w:r>
      <w:r>
        <w:br/>
      </w:r>
      <w:r>
        <w:rPr>
          <w:rFonts w:ascii="Times New Roman"/>
          <w:b w:val="false"/>
          <w:i w:val="false"/>
          <w:color w:val="000000"/>
          <w:sz w:val="28"/>
        </w:rPr>
        <w:t xml:space="preserve">
      3. </w:t>
      </w:r>
      <w:r>
        <w:rPr>
          <w:rFonts w:ascii="Times New Roman"/>
          <w:b w:val="false"/>
          <w:i w:val="false"/>
          <w:color w:val="000000"/>
          <w:sz w:val="28"/>
        </w:rPr>
        <w:t>2014 жылға арналған облыстық бюджетте аудан бюджетіне республикалық бюджет есебінен төмендегідей көлемде ағымдағы нысаналы трансферттердің қаралғаны ескерілсін:</w:t>
      </w:r>
      <w:r>
        <w:br/>
      </w:r>
      <w:r>
        <w:rPr>
          <w:rFonts w:ascii="Times New Roman"/>
          <w:b w:val="false"/>
          <w:i w:val="false"/>
          <w:color w:val="000000"/>
          <w:sz w:val="28"/>
        </w:rPr>
        <w:t xml:space="preserve">
      1) </w:t>
      </w:r>
      <w:r>
        <w:rPr>
          <w:rFonts w:ascii="Times New Roman"/>
          <w:b w:val="false"/>
          <w:i w:val="false"/>
          <w:color w:val="000000"/>
          <w:sz w:val="28"/>
        </w:rPr>
        <w:t>мектепке дейінгі білім беру ұйымдарында мемлекеттік білім беру тапсырысын іске асыруға 251 290 мың теңге;</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Республикасында білім беруді дамытудың 2011-2020 жылдарға арналған мемлекеттік бағдарламасын іске асыруға негізгі орта және жалпы орта білім беретін мемлекеттік мекемелерде физика, химия, биология кабинеттерін оқу жабдығымен жарақтандыруға 12291 мың теңге;</w:t>
      </w:r>
      <w:r>
        <w:br/>
      </w:r>
      <w:r>
        <w:rPr>
          <w:rFonts w:ascii="Times New Roman"/>
          <w:b w:val="false"/>
          <w:i w:val="false"/>
          <w:color w:val="000000"/>
          <w:sz w:val="28"/>
        </w:rPr>
        <w:t xml:space="preserve">
      3) </w:t>
      </w:r>
      <w:r>
        <w:rPr>
          <w:rFonts w:ascii="Times New Roman"/>
          <w:b w:val="false"/>
          <w:i w:val="false"/>
          <w:color w:val="000000"/>
          <w:sz w:val="28"/>
        </w:rPr>
        <w:t>үш деңгейлі жүйе бойынша біліктілігін арттырудан өткен мұғалімдерге еңбекақыларын көтеруге 40634 мың теңге;</w:t>
      </w:r>
      <w:r>
        <w:br/>
      </w:r>
      <w:r>
        <w:rPr>
          <w:rFonts w:ascii="Times New Roman"/>
          <w:b w:val="false"/>
          <w:i w:val="false"/>
          <w:color w:val="000000"/>
          <w:sz w:val="28"/>
        </w:rPr>
        <w:t xml:space="preserve">
      4) </w:t>
      </w:r>
      <w:r>
        <w:rPr>
          <w:rFonts w:ascii="Times New Roman"/>
          <w:b w:val="false"/>
          <w:i w:val="false"/>
          <w:color w:val="000000"/>
          <w:sz w:val="28"/>
        </w:rPr>
        <w:t>мамандарды әлеуметтік қолдау шараларын іске асыруға берілетін несие 194737 мың теңге;</w:t>
      </w:r>
      <w:r>
        <w:br/>
      </w:r>
      <w:r>
        <w:rPr>
          <w:rFonts w:ascii="Times New Roman"/>
          <w:b w:val="false"/>
          <w:i w:val="false"/>
          <w:color w:val="000000"/>
          <w:sz w:val="28"/>
        </w:rPr>
        <w:t xml:space="preserve">
      5) </w:t>
      </w:r>
      <w:r>
        <w:rPr>
          <w:rFonts w:ascii="Times New Roman"/>
          <w:b w:val="false"/>
          <w:i w:val="false"/>
          <w:color w:val="000000"/>
          <w:sz w:val="28"/>
        </w:rPr>
        <w:t>мүгедектердің құқықтарын қамтамасыз ету және өмір сүру сапасын жақсарту жөніндегі іс-шаралар жоспарын іске асыруға 2 162 мың теңге;</w:t>
      </w:r>
      <w:r>
        <w:br/>
      </w:r>
      <w:r>
        <w:rPr>
          <w:rFonts w:ascii="Times New Roman"/>
          <w:b w:val="false"/>
          <w:i w:val="false"/>
          <w:color w:val="000000"/>
          <w:sz w:val="28"/>
        </w:rPr>
        <w:t xml:space="preserve">
      6) </w:t>
      </w:r>
      <w:r>
        <w:rPr>
          <w:rFonts w:ascii="Times New Roman"/>
          <w:b w:val="false"/>
          <w:i w:val="false"/>
          <w:color w:val="000000"/>
          <w:sz w:val="28"/>
        </w:rPr>
        <w:t>мемлекеттік атаулы әлеуметтік көмек төлеуге 9 806 мың теңге;</w:t>
      </w:r>
      <w:r>
        <w:br/>
      </w:r>
      <w:r>
        <w:rPr>
          <w:rFonts w:ascii="Times New Roman"/>
          <w:b w:val="false"/>
          <w:i w:val="false"/>
          <w:color w:val="000000"/>
          <w:sz w:val="28"/>
        </w:rPr>
        <w:t xml:space="preserve">
      7) </w:t>
      </w:r>
      <w:r>
        <w:rPr>
          <w:rFonts w:ascii="Times New Roman"/>
          <w:b w:val="false"/>
          <w:i w:val="false"/>
          <w:color w:val="000000"/>
          <w:sz w:val="28"/>
        </w:rPr>
        <w:t>18 жастағы балаларға мемлекеттік жәрдемақылар төлеуге 15 124 мың теңге;</w:t>
      </w:r>
      <w:r>
        <w:br/>
      </w:r>
      <w:r>
        <w:rPr>
          <w:rFonts w:ascii="Times New Roman"/>
          <w:b w:val="false"/>
          <w:i w:val="false"/>
          <w:color w:val="000000"/>
          <w:sz w:val="28"/>
        </w:rPr>
        <w:t xml:space="preserve">
      8) </w:t>
      </w:r>
      <w:r>
        <w:rPr>
          <w:rFonts w:ascii="Times New Roman"/>
          <w:b w:val="false"/>
          <w:i w:val="false"/>
          <w:color w:val="000000"/>
          <w:sz w:val="28"/>
        </w:rPr>
        <w:t>2014 жылғы 1 сәуірден бастап мемлекеттік мекемелердің мемлекеттік қызметші болып табылмайтын қызметкерлерінің, мемлекеттік кәсіпорындардың қызметкерлерінің лауазымдық жалақысына ерекше еңбек жағдайлары үшін 10 % мөлшерінде ай сайынғы үстемеақыға 219 377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3-тармаққа өзгерістер енгізілді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4. </w:t>
      </w:r>
      <w:r>
        <w:rPr>
          <w:rFonts w:ascii="Times New Roman"/>
          <w:b w:val="false"/>
          <w:i w:val="false"/>
          <w:color w:val="000000"/>
          <w:sz w:val="28"/>
        </w:rPr>
        <w:t>2014 жылға арналған облыстық бюджетте аудан бюджетіне төмендегідей ағымдағы нысаналы трансферттердің қаралғаны ескерілсін:</w:t>
      </w:r>
      <w:r>
        <w:br/>
      </w:r>
      <w:r>
        <w:rPr>
          <w:rFonts w:ascii="Times New Roman"/>
          <w:b w:val="false"/>
          <w:i w:val="false"/>
          <w:color w:val="000000"/>
          <w:sz w:val="28"/>
        </w:rPr>
        <w:t xml:space="preserve">
      1) </w:t>
      </w:r>
      <w:r>
        <w:rPr>
          <w:rFonts w:ascii="Times New Roman"/>
          <w:b w:val="false"/>
          <w:i w:val="false"/>
          <w:color w:val="000000"/>
          <w:sz w:val="28"/>
        </w:rPr>
        <w:t>білім беру ұйымдарын материалдық-техникалық жарақтандыруға 35110 мың теңге;</w:t>
      </w:r>
      <w:r>
        <w:br/>
      </w:r>
      <w:r>
        <w:rPr>
          <w:rFonts w:ascii="Times New Roman"/>
          <w:b w:val="false"/>
          <w:i w:val="false"/>
          <w:color w:val="000000"/>
          <w:sz w:val="28"/>
        </w:rPr>
        <w:t xml:space="preserve">
      2) </w:t>
      </w:r>
      <w:r>
        <w:rPr>
          <w:rFonts w:ascii="Times New Roman"/>
          <w:b w:val="false"/>
          <w:i w:val="false"/>
          <w:color w:val="000000"/>
          <w:sz w:val="28"/>
        </w:rPr>
        <w:t>Ұлы Отан соғысының қатысушылары мен мүгедектеріне, Ұлы Отан соғысында қаза тапқан жауынгерлердің екінші рет некеге тұрмаған жесірлеріне, екінші дүние 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895 мың теңге;</w:t>
      </w:r>
      <w:r>
        <w:br/>
      </w:r>
      <w:r>
        <w:rPr>
          <w:rFonts w:ascii="Times New Roman"/>
          <w:b w:val="false"/>
          <w:i w:val="false"/>
          <w:color w:val="000000"/>
          <w:sz w:val="28"/>
        </w:rPr>
        <w:t xml:space="preserve">
      3) </w:t>
      </w:r>
      <w:r>
        <w:rPr>
          <w:rFonts w:ascii="Times New Roman"/>
          <w:b w:val="false"/>
          <w:i w:val="false"/>
          <w:color w:val="000000"/>
          <w:sz w:val="28"/>
        </w:rPr>
        <w:t>Ұлы Отан соғысы жылдарында тылда кемінде 6 ай жұмыс істеген адамдарға коммуналдық қызметтердің ақысын төлеу үшін әлеуметтік көмекке 46339 мың теңге;</w:t>
      </w:r>
      <w:r>
        <w:br/>
      </w:r>
      <w:r>
        <w:rPr>
          <w:rFonts w:ascii="Times New Roman"/>
          <w:b w:val="false"/>
          <w:i w:val="false"/>
          <w:color w:val="000000"/>
          <w:sz w:val="28"/>
        </w:rPr>
        <w:t xml:space="preserve">
      4) </w:t>
      </w:r>
      <w:r>
        <w:rPr>
          <w:rFonts w:ascii="Times New Roman"/>
          <w:b w:val="false"/>
          <w:i w:val="false"/>
          <w:color w:val="000000"/>
          <w:sz w:val="28"/>
        </w:rPr>
        <w:t>өңірге қажет мамандықтар бойынша әлеуметтік тұрғыдан халықтық осал тобы қатарынан білім алушы студенттер үшін әлеуметтік көмек көрсетуге 17 672 мың теңге;</w:t>
      </w:r>
      <w:r>
        <w:br/>
      </w:r>
      <w:r>
        <w:rPr>
          <w:rFonts w:ascii="Times New Roman"/>
          <w:b w:val="false"/>
          <w:i w:val="false"/>
          <w:color w:val="000000"/>
          <w:sz w:val="28"/>
        </w:rPr>
        <w:t xml:space="preserve">
      5) </w:t>
      </w:r>
      <w:r>
        <w:rPr>
          <w:rFonts w:ascii="Times New Roman"/>
          <w:b w:val="false"/>
          <w:i w:val="false"/>
          <w:color w:val="000000"/>
          <w:sz w:val="28"/>
        </w:rPr>
        <w:t>мүгедектердің құқықтарын қамтамасыз ету және өмір сүру сапасын жақсарту жөніндегі іс-шаралар жоспарын іске асыруға 903 мың теңге;</w:t>
      </w:r>
      <w:r>
        <w:br/>
      </w:r>
      <w:r>
        <w:rPr>
          <w:rFonts w:ascii="Times New Roman"/>
          <w:b w:val="false"/>
          <w:i w:val="false"/>
          <w:color w:val="000000"/>
          <w:sz w:val="28"/>
        </w:rPr>
        <w:t xml:space="preserve">
      6) </w:t>
      </w:r>
      <w:r>
        <w:rPr>
          <w:rFonts w:ascii="Times New Roman"/>
          <w:b w:val="false"/>
          <w:i w:val="false"/>
          <w:color w:val="000000"/>
          <w:sz w:val="28"/>
        </w:rPr>
        <w:t>туберкулезбен тұрақты емделіп жүрген науқастарға әлеуметтік көмекке 8 061 мың теңге;</w:t>
      </w:r>
      <w:r>
        <w:br/>
      </w:r>
      <w:r>
        <w:rPr>
          <w:rFonts w:ascii="Times New Roman"/>
          <w:b w:val="false"/>
          <w:i w:val="false"/>
          <w:color w:val="000000"/>
          <w:sz w:val="28"/>
        </w:rPr>
        <w:t xml:space="preserve">
      7) </w:t>
      </w:r>
      <w:r>
        <w:rPr>
          <w:rFonts w:ascii="Times New Roman"/>
          <w:b w:val="false"/>
          <w:i w:val="false"/>
          <w:color w:val="000000"/>
          <w:sz w:val="28"/>
        </w:rPr>
        <w:t>ветеринарлық ұйымдардың материалдық-техникалық базасын нығайтуға 50153 мың теңге;</w:t>
      </w:r>
      <w:r>
        <w:br/>
      </w:r>
      <w:r>
        <w:rPr>
          <w:rFonts w:ascii="Times New Roman"/>
          <w:b w:val="false"/>
          <w:i w:val="false"/>
          <w:color w:val="000000"/>
          <w:sz w:val="28"/>
        </w:rPr>
        <w:t xml:space="preserve">
      8) </w:t>
      </w:r>
      <w:r>
        <w:rPr>
          <w:rFonts w:ascii="Times New Roman"/>
          <w:b w:val="false"/>
          <w:i w:val="false"/>
          <w:color w:val="000000"/>
          <w:sz w:val="28"/>
        </w:rPr>
        <w:t>көлік инфрақұрылымын орташа және күрделі жөндеуге 196109 мың теңге;</w:t>
      </w:r>
      <w:r>
        <w:br/>
      </w:r>
      <w:r>
        <w:rPr>
          <w:rFonts w:ascii="Times New Roman"/>
          <w:b w:val="false"/>
          <w:i w:val="false"/>
          <w:color w:val="000000"/>
          <w:sz w:val="28"/>
        </w:rPr>
        <w:t xml:space="preserve">
      9) </w:t>
      </w:r>
      <w:r>
        <w:rPr>
          <w:rFonts w:ascii="Times New Roman"/>
          <w:b w:val="false"/>
          <w:i w:val="false"/>
          <w:color w:val="000000"/>
          <w:sz w:val="28"/>
        </w:rPr>
        <w:t>жалпы білім беру мектептеріне электрондық оқу жүйесін енгізуге 7089 мың теңге;</w:t>
      </w:r>
      <w:r>
        <w:br/>
      </w:r>
      <w:r>
        <w:rPr>
          <w:rFonts w:ascii="Times New Roman"/>
          <w:b w:val="false"/>
          <w:i w:val="false"/>
          <w:color w:val="000000"/>
          <w:sz w:val="28"/>
        </w:rPr>
        <w:t xml:space="preserve">
      10) </w:t>
      </w:r>
      <w:r>
        <w:rPr>
          <w:rFonts w:ascii="Times New Roman"/>
          <w:b w:val="false"/>
          <w:i w:val="false"/>
          <w:color w:val="000000"/>
          <w:sz w:val="28"/>
        </w:rPr>
        <w:t>қазіргі заман талабына сай жоғарғы сападағы ауыз су тазарту қондырғысын орнатуға 12963 мың теңге;</w:t>
      </w:r>
      <w:r>
        <w:br/>
      </w:r>
      <w:r>
        <w:rPr>
          <w:rFonts w:ascii="Times New Roman"/>
          <w:b w:val="false"/>
          <w:i w:val="false"/>
          <w:color w:val="000000"/>
          <w:sz w:val="28"/>
        </w:rPr>
        <w:t xml:space="preserve">
      11) </w:t>
      </w:r>
      <w:r>
        <w:rPr>
          <w:rFonts w:ascii="Times New Roman"/>
          <w:b w:val="false"/>
          <w:i w:val="false"/>
          <w:color w:val="000000"/>
          <w:sz w:val="28"/>
        </w:rPr>
        <w:t>Жанқожа батыр ауылына кіре беріс 3,2 км автомобиль жолын күрделі жөндеуге 81569 мың теңге;</w:t>
      </w:r>
      <w:r>
        <w:br/>
      </w:r>
      <w:r>
        <w:rPr>
          <w:rFonts w:ascii="Times New Roman"/>
          <w:b w:val="false"/>
          <w:i w:val="false"/>
          <w:color w:val="000000"/>
          <w:sz w:val="28"/>
        </w:rPr>
        <w:t xml:space="preserve">
      12) </w:t>
      </w:r>
      <w:r>
        <w:rPr>
          <w:rFonts w:ascii="Times New Roman"/>
          <w:b w:val="false"/>
          <w:i w:val="false"/>
          <w:color w:val="000000"/>
          <w:sz w:val="28"/>
        </w:rPr>
        <w:t>жалпы білім беру мектептерінде сынып комплектісінің өсуіне байланысты 8932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4-тармаққа өзгерістер енгізілді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05.08.2014 </w:t>
      </w:r>
      <w:r>
        <w:rPr>
          <w:rFonts w:ascii="Times New Roman"/>
          <w:b w:val="false"/>
          <w:i w:val="false"/>
          <w:color w:val="ff0000"/>
          <w:sz w:val="28"/>
        </w:rPr>
        <w:t>N 235</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10.11.2014 </w:t>
      </w:r>
      <w:r>
        <w:rPr>
          <w:rFonts w:ascii="Times New Roman"/>
          <w:b w:val="false"/>
          <w:i w:val="false"/>
          <w:color w:val="ff0000"/>
          <w:sz w:val="28"/>
        </w:rPr>
        <w:t>N 256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5. </w:t>
      </w:r>
      <w:r>
        <w:rPr>
          <w:rFonts w:ascii="Times New Roman"/>
          <w:b w:val="false"/>
          <w:i w:val="false"/>
          <w:color w:val="000000"/>
          <w:sz w:val="28"/>
        </w:rPr>
        <w:t>2014 жылға арналған облыстық бюджетте аудан бюджетіне республикалық бюджет есебінен төмендегідей көлемде нысаналы даму трансферттерінің қаралғаны ескерілсін:</w:t>
      </w:r>
      <w:r>
        <w:br/>
      </w:r>
      <w:r>
        <w:rPr>
          <w:rFonts w:ascii="Times New Roman"/>
          <w:b w:val="false"/>
          <w:i w:val="false"/>
          <w:color w:val="000000"/>
          <w:sz w:val="28"/>
        </w:rPr>
        <w:t xml:space="preserve">
      1) </w:t>
      </w:r>
      <w:r>
        <w:rPr>
          <w:rFonts w:ascii="Times New Roman"/>
          <w:b w:val="false"/>
          <w:i w:val="false"/>
          <w:color w:val="000000"/>
          <w:sz w:val="28"/>
        </w:rPr>
        <w:t>коммуналдық тұрғын үй қорының тұрғын үйін жобалауға, салуға және (немесе) сатып алуға 45000 мың теңге;</w:t>
      </w:r>
      <w:r>
        <w:br/>
      </w:r>
      <w:r>
        <w:rPr>
          <w:rFonts w:ascii="Times New Roman"/>
          <w:b w:val="false"/>
          <w:i w:val="false"/>
          <w:color w:val="000000"/>
          <w:sz w:val="28"/>
        </w:rPr>
        <w:t xml:space="preserve">
      2)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157 848 мың теңге;</w:t>
      </w:r>
      <w:r>
        <w:br/>
      </w:r>
      <w:r>
        <w:rPr>
          <w:rFonts w:ascii="Times New Roman"/>
          <w:b w:val="false"/>
          <w:i w:val="false"/>
          <w:color w:val="000000"/>
          <w:sz w:val="28"/>
        </w:rPr>
        <w:t xml:space="preserve">
      3) </w:t>
      </w:r>
      <w:r>
        <w:rPr>
          <w:rFonts w:ascii="Times New Roman"/>
          <w:b w:val="false"/>
          <w:i w:val="false"/>
          <w:color w:val="000000"/>
          <w:sz w:val="28"/>
        </w:rPr>
        <w:t>"Байқожа жергілікті су құбырының сумен қамту жүйесін қайта жаңғырту" жобасына 104304 мың теңге;</w:t>
      </w:r>
      <w:r>
        <w:br/>
      </w:r>
      <w:r>
        <w:rPr>
          <w:rFonts w:ascii="Times New Roman"/>
          <w:b w:val="false"/>
          <w:i w:val="false"/>
          <w:color w:val="000000"/>
          <w:sz w:val="28"/>
        </w:rPr>
        <w:t xml:space="preserve">
      4) </w:t>
      </w:r>
      <w:r>
        <w:rPr>
          <w:rFonts w:ascii="Times New Roman"/>
          <w:b w:val="false"/>
          <w:i w:val="false"/>
          <w:color w:val="000000"/>
          <w:sz w:val="28"/>
        </w:rPr>
        <w:t>"Әйтеке би кентінің жылу жүйесін кеңейту" жобасына 662 996 мың теңге;</w:t>
      </w:r>
      <w:r>
        <w:br/>
      </w:r>
      <w:r>
        <w:rPr>
          <w:rFonts w:ascii="Times New Roman"/>
          <w:b w:val="false"/>
          <w:i w:val="false"/>
          <w:color w:val="000000"/>
          <w:sz w:val="28"/>
        </w:rPr>
        <w:t xml:space="preserve">
      5) </w:t>
      </w:r>
      <w:r>
        <w:rPr>
          <w:rFonts w:ascii="Times New Roman"/>
          <w:b w:val="false"/>
          <w:i w:val="false"/>
          <w:color w:val="000000"/>
          <w:sz w:val="28"/>
        </w:rPr>
        <w:t>мамандырылған уәкілетті ұйымдардың жарғылық капиталдарын ұлғайтуға 21 181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5-тармаққа өзгерістер енгізілді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6. </w:t>
      </w:r>
      <w:r>
        <w:rPr>
          <w:rFonts w:ascii="Times New Roman"/>
          <w:b w:val="false"/>
          <w:i w:val="false"/>
          <w:color w:val="000000"/>
          <w:sz w:val="28"/>
        </w:rPr>
        <w:t>2014 жылға арналған облыстық бюджетте аудан бюджетіне төмендегідей көлемде нысаналы даму трансфертінің қаралғаны ескерілсін:</w:t>
      </w:r>
      <w:r>
        <w:br/>
      </w:r>
      <w:r>
        <w:rPr>
          <w:rFonts w:ascii="Times New Roman"/>
          <w:b w:val="false"/>
          <w:i w:val="false"/>
          <w:color w:val="000000"/>
          <w:sz w:val="28"/>
        </w:rPr>
        <w:t xml:space="preserve">
      1) </w:t>
      </w:r>
      <w:r>
        <w:rPr>
          <w:rFonts w:ascii="Times New Roman"/>
          <w:b w:val="false"/>
          <w:i w:val="false"/>
          <w:color w:val="000000"/>
          <w:sz w:val="28"/>
        </w:rPr>
        <w:t>коммуналдық тұрғын үй қорының тұрғын үйін жобалау, салу және (немесе) сатып алуға 27879,5 мың теңге;</w:t>
      </w:r>
      <w:r>
        <w:br/>
      </w:r>
      <w:r>
        <w:rPr>
          <w:rFonts w:ascii="Times New Roman"/>
          <w:b w:val="false"/>
          <w:i w:val="false"/>
          <w:color w:val="000000"/>
          <w:sz w:val="28"/>
        </w:rPr>
        <w:t xml:space="preserve">
      2) </w:t>
      </w:r>
      <w:r>
        <w:rPr>
          <w:rFonts w:ascii="Times New Roman"/>
          <w:b w:val="false"/>
          <w:i w:val="false"/>
          <w:color w:val="000000"/>
          <w:sz w:val="28"/>
        </w:rPr>
        <w:t>"Байқожа жергілікті су құбырының сумен қамту жүйесін қайта жаңғырту" жобасын қоса қаржыландыруға 11589 мың теңге;</w:t>
      </w:r>
      <w:r>
        <w:br/>
      </w:r>
      <w:r>
        <w:rPr>
          <w:rFonts w:ascii="Times New Roman"/>
          <w:b w:val="false"/>
          <w:i w:val="false"/>
          <w:color w:val="000000"/>
          <w:sz w:val="28"/>
        </w:rPr>
        <w:t xml:space="preserve">
      3) </w:t>
      </w:r>
      <w:r>
        <w:rPr>
          <w:rFonts w:ascii="Times New Roman"/>
          <w:b w:val="false"/>
          <w:i w:val="false"/>
          <w:color w:val="000000"/>
          <w:sz w:val="28"/>
        </w:rPr>
        <w:t>"Әйтеке би кентінің жылу жүйесін кеңейту" жобасын қоса қаржыландыруға 73 666 мың теңге;</w:t>
      </w:r>
      <w:r>
        <w:br/>
      </w:r>
      <w:r>
        <w:rPr>
          <w:rFonts w:ascii="Times New Roman"/>
          <w:b w:val="false"/>
          <w:i w:val="false"/>
          <w:color w:val="000000"/>
          <w:sz w:val="28"/>
        </w:rPr>
        <w:t xml:space="preserve">
      4)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31257,5 мың теңге;</w:t>
      </w:r>
      <w:r>
        <w:br/>
      </w:r>
      <w:r>
        <w:rPr>
          <w:rFonts w:ascii="Times New Roman"/>
          <w:b w:val="false"/>
          <w:i w:val="false"/>
          <w:color w:val="000000"/>
          <w:sz w:val="28"/>
        </w:rPr>
        <w:t xml:space="preserve">
      5) </w:t>
      </w:r>
      <w:r>
        <w:rPr>
          <w:rFonts w:ascii="Times New Roman"/>
          <w:b w:val="false"/>
          <w:i w:val="false"/>
          <w:color w:val="000000"/>
          <w:sz w:val="28"/>
        </w:rPr>
        <w:t>"Байқожа жергілікті су құбырының сумен қамту жүйесін қайта жаңғырту (2 кезең)" жобасының мемлекеттік сараптамадан өткізілген жоба-сметалық құжаттамасын әзірлеуге 48804 мың теңге;</w:t>
      </w:r>
      <w:r>
        <w:br/>
      </w:r>
      <w:r>
        <w:rPr>
          <w:rFonts w:ascii="Times New Roman"/>
          <w:b w:val="false"/>
          <w:i w:val="false"/>
          <w:color w:val="000000"/>
          <w:sz w:val="28"/>
        </w:rPr>
        <w:t xml:space="preserve">
      6) </w:t>
      </w:r>
      <w:r>
        <w:rPr>
          <w:rFonts w:ascii="Times New Roman"/>
          <w:b w:val="false"/>
          <w:i w:val="false"/>
          <w:color w:val="000000"/>
          <w:sz w:val="28"/>
        </w:rPr>
        <w:t>Әйтеке би кентіндегі 18 пәтерлік тұрғын үйдің құрылысына 190056 мың теңге;</w:t>
      </w:r>
      <w:r>
        <w:br/>
      </w:r>
      <w:r>
        <w:rPr>
          <w:rFonts w:ascii="Times New Roman"/>
          <w:b w:val="false"/>
          <w:i w:val="false"/>
          <w:color w:val="000000"/>
          <w:sz w:val="28"/>
        </w:rPr>
        <w:t xml:space="preserve">
      7) </w:t>
      </w:r>
      <w:r>
        <w:rPr>
          <w:rFonts w:ascii="Times New Roman"/>
          <w:b w:val="false"/>
          <w:i w:val="false"/>
          <w:color w:val="000000"/>
          <w:sz w:val="28"/>
        </w:rPr>
        <w:t>аудандық маңызы бар Бозкөл-Тасарық автомобиль жолын қайта құруды бастауға 5000 мың теңге;</w:t>
      </w:r>
      <w:r>
        <w:br/>
      </w:r>
      <w:r>
        <w:rPr>
          <w:rFonts w:ascii="Times New Roman"/>
          <w:b w:val="false"/>
          <w:i w:val="false"/>
          <w:color w:val="000000"/>
          <w:sz w:val="28"/>
        </w:rPr>
        <w:t xml:space="preserve">
      8) </w:t>
      </w:r>
      <w:r>
        <w:rPr>
          <w:rFonts w:ascii="Times New Roman"/>
          <w:b w:val="false"/>
          <w:i w:val="false"/>
          <w:color w:val="000000"/>
          <w:sz w:val="28"/>
        </w:rPr>
        <w:t>аудандық маңызы бар Қожабақы-Аранды автомобиль жолын қайта құруды бастауға 5000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6-тармаққа өзгерістер енгізілді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05.08.2014 </w:t>
      </w:r>
      <w:r>
        <w:rPr>
          <w:rFonts w:ascii="Times New Roman"/>
          <w:b w:val="false"/>
          <w:i w:val="false"/>
          <w:color w:val="ff0000"/>
          <w:sz w:val="28"/>
        </w:rPr>
        <w:t>N 235</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10.11.2014 </w:t>
      </w:r>
      <w:r>
        <w:rPr>
          <w:rFonts w:ascii="Times New Roman"/>
          <w:b w:val="false"/>
          <w:i w:val="false"/>
          <w:color w:val="ff0000"/>
          <w:sz w:val="28"/>
        </w:rPr>
        <w:t>N 256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7. </w:t>
      </w:r>
      <w:r>
        <w:rPr>
          <w:rFonts w:ascii="Times New Roman"/>
          <w:b w:val="false"/>
          <w:i w:val="false"/>
          <w:color w:val="000000"/>
          <w:sz w:val="28"/>
        </w:rPr>
        <w:t>Ауданның жергілікті атқарушы органының 2014 жылға арналған резерві 25503 мың теңге көлемінде бекітілсін.</w:t>
      </w:r>
      <w:r>
        <w:br/>
      </w:r>
      <w:r>
        <w:rPr>
          <w:rFonts w:ascii="Times New Roman"/>
          <w:b w:val="false"/>
          <w:i w:val="false"/>
          <w:color w:val="000000"/>
          <w:sz w:val="28"/>
        </w:rPr>
        <w:t xml:space="preserve">
      8. </w:t>
      </w:r>
      <w:r>
        <w:rPr>
          <w:rFonts w:ascii="Times New Roman"/>
          <w:b w:val="false"/>
          <w:i w:val="false"/>
          <w:color w:val="000000"/>
          <w:sz w:val="28"/>
        </w:rPr>
        <w:t xml:space="preserve">2014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xml:space="preserve">
      9. </w:t>
      </w:r>
      <w:r>
        <w:rPr>
          <w:rFonts w:ascii="Times New Roman"/>
          <w:b w:val="false"/>
          <w:i w:val="false"/>
          <w:color w:val="000000"/>
          <w:sz w:val="28"/>
        </w:rPr>
        <w:t xml:space="preserve">2014 жылға арналған аудандық бюджеттің бюджеттік даму бағдарламаларының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10. </w:t>
      </w:r>
      <w:r>
        <w:rPr>
          <w:rFonts w:ascii="Times New Roman"/>
          <w:b w:val="false"/>
          <w:i w:val="false"/>
          <w:color w:val="000000"/>
          <w:sz w:val="28"/>
        </w:rPr>
        <w:t xml:space="preserve">Қала, кент, ауылдық округі әкімі аппараттары бюджеттік бағдарлама әкімшілері бойынша 2014-2016 жылдарға арналған жеке жоспарларының қаржылар көлемі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 қосымшаларға сәйкес бекітілсін.</w:t>
      </w:r>
      <w:r>
        <w:br/>
      </w:r>
      <w:r>
        <w:rPr>
          <w:rFonts w:ascii="Times New Roman"/>
          <w:b w:val="false"/>
          <w:i w:val="false"/>
          <w:color w:val="000000"/>
          <w:sz w:val="28"/>
        </w:rPr>
        <w:t xml:space="preserve">
      11.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xml:space="preserve">
      12. </w:t>
      </w:r>
      <w:r>
        <w:rPr>
          <w:rFonts w:ascii="Times New Roman"/>
          <w:b w:val="false"/>
          <w:i w:val="false"/>
          <w:color w:val="000000"/>
          <w:sz w:val="28"/>
        </w:rPr>
        <w:t>2013 жылы тіркелген міндеттемелерінің төленбеген бөлігін қаржыландыруға төмендегі бюджеттік бағдарламаларға бағытталсын:</w:t>
      </w:r>
      <w:r>
        <w:br/>
      </w:r>
      <w:r>
        <w:rPr>
          <w:rFonts w:ascii="Times New Roman"/>
          <w:b w:val="false"/>
          <w:i w:val="false"/>
          <w:color w:val="000000"/>
          <w:sz w:val="28"/>
        </w:rPr>
        <w:t>
      </w:t>
      </w:r>
      <w:r>
        <w:rPr>
          <w:rFonts w:ascii="Times New Roman"/>
          <w:b w:val="false"/>
          <w:i w:val="false"/>
          <w:color w:val="000000"/>
          <w:sz w:val="28"/>
        </w:rPr>
        <w:t>458-022 "Көлік инфрақұрылымын дамыту" бағдарламасына 964,3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12-тармақпен толықтырылды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w:t>
      </w:r>
      <w:r>
        <w:rPr>
          <w:rFonts w:ascii="Times New Roman"/>
          <w:b w:val="false"/>
          <w:i w:val="false"/>
          <w:color w:val="ff0000"/>
          <w:sz w:val="28"/>
        </w:rPr>
        <w:t xml:space="preserve">өзгеріс енгізілді - Қызылорда облысы Қазалы аудандық мәслихатының 05.12.2014 </w:t>
      </w:r>
      <w:r>
        <w:rPr>
          <w:rFonts w:ascii="Times New Roman"/>
          <w:b w:val="false"/>
          <w:i w:val="false"/>
          <w:color w:val="ff0000"/>
          <w:sz w:val="28"/>
        </w:rPr>
        <w:t>N 260</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13. </w:t>
      </w:r>
      <w:r>
        <w:rPr>
          <w:rFonts w:ascii="Times New Roman"/>
          <w:b w:val="false"/>
          <w:i w:val="false"/>
          <w:color w:val="000000"/>
          <w:sz w:val="28"/>
        </w:rPr>
        <w:t>Бюджеттік бағдарламалар бойынша сомалар азайтылсын:</w:t>
      </w:r>
      <w:r>
        <w:br/>
      </w:r>
      <w:r>
        <w:rPr>
          <w:rFonts w:ascii="Times New Roman"/>
          <w:b w:val="false"/>
          <w:i w:val="false"/>
          <w:color w:val="000000"/>
          <w:sz w:val="28"/>
        </w:rPr>
        <w:t xml:space="preserve">
      1) </w:t>
      </w:r>
      <w:r>
        <w:rPr>
          <w:rFonts w:ascii="Times New Roman"/>
          <w:b w:val="false"/>
          <w:i w:val="false"/>
          <w:color w:val="000000"/>
          <w:sz w:val="28"/>
        </w:rPr>
        <w:t>122-006 "Аудан (облыстық маңызы бар қала) ауқымындағы төтенше жағдайлардың алдын алу және оларды жою" бағдарламасы 14 989 мың теңгеге;</w:t>
      </w:r>
      <w:r>
        <w:br/>
      </w:r>
      <w:r>
        <w:rPr>
          <w:rFonts w:ascii="Times New Roman"/>
          <w:b w:val="false"/>
          <w:i w:val="false"/>
          <w:color w:val="000000"/>
          <w:sz w:val="28"/>
        </w:rPr>
        <w:t xml:space="preserve">
      2) </w:t>
      </w:r>
      <w:r>
        <w:rPr>
          <w:rFonts w:ascii="Times New Roman"/>
          <w:b w:val="false"/>
          <w:i w:val="false"/>
          <w:color w:val="000000"/>
          <w:sz w:val="28"/>
        </w:rPr>
        <w:t>467-003 "Коммуналдық тұрғын үй қорының тұрғын үйін жобалау, салу және (немесе) сатып алу" бағдарламасы 6 346 мың теңгеге;</w:t>
      </w:r>
      <w:r>
        <w:br/>
      </w:r>
      <w:r>
        <w:rPr>
          <w:rFonts w:ascii="Times New Roman"/>
          <w:b w:val="false"/>
          <w:i w:val="false"/>
          <w:color w:val="000000"/>
          <w:sz w:val="28"/>
        </w:rPr>
        <w:t xml:space="preserve">
      3) </w:t>
      </w:r>
      <w:r>
        <w:rPr>
          <w:rFonts w:ascii="Times New Roman"/>
          <w:b w:val="false"/>
          <w:i w:val="false"/>
          <w:color w:val="000000"/>
          <w:sz w:val="28"/>
        </w:rPr>
        <w:t>123-008 "Елді мекендердегі көшелерді жарықтандыру" бағдарламасы 9072 мың теңгеге;</w:t>
      </w:r>
      <w:r>
        <w:br/>
      </w:r>
      <w:r>
        <w:rPr>
          <w:rFonts w:ascii="Times New Roman"/>
          <w:b w:val="false"/>
          <w:i w:val="false"/>
          <w:color w:val="000000"/>
          <w:sz w:val="28"/>
        </w:rPr>
        <w:t xml:space="preserve">
      4) </w:t>
      </w:r>
      <w:r>
        <w:rPr>
          <w:rFonts w:ascii="Times New Roman"/>
          <w:b w:val="false"/>
          <w:i w:val="false"/>
          <w:color w:val="000000"/>
          <w:sz w:val="28"/>
        </w:rPr>
        <w:t>458-018 "Елдi мекендердi абаттандыру және көгалдандыру" бағдарламасы 8958 мың теңгеге;</w:t>
      </w:r>
      <w:r>
        <w:br/>
      </w:r>
      <w:r>
        <w:rPr>
          <w:rFonts w:ascii="Times New Roman"/>
          <w:b w:val="false"/>
          <w:i w:val="false"/>
          <w:color w:val="000000"/>
          <w:sz w:val="28"/>
        </w:rPr>
        <w:t xml:space="preserve">
      5) </w:t>
      </w:r>
      <w:r>
        <w:rPr>
          <w:rFonts w:ascii="Times New Roman"/>
          <w:b w:val="false"/>
          <w:i w:val="false"/>
          <w:color w:val="000000"/>
          <w:sz w:val="28"/>
        </w:rPr>
        <w:t>456-002 "Газеттер мен журналдар арқылы мемлекеттік ақпараттық саясат жүргізу жөніндегі қызметтер" бағдарламасы 6600 мың теңгеге;</w:t>
      </w:r>
      <w:r>
        <w:br/>
      </w:r>
      <w:r>
        <w:rPr>
          <w:rFonts w:ascii="Times New Roman"/>
          <w:b w:val="false"/>
          <w:i w:val="false"/>
          <w:color w:val="000000"/>
          <w:sz w:val="28"/>
        </w:rPr>
        <w:t xml:space="preserve">
      6) </w:t>
      </w:r>
      <w:r>
        <w:rPr>
          <w:rFonts w:ascii="Times New Roman"/>
          <w:b w:val="false"/>
          <w:i w:val="false"/>
          <w:color w:val="000000"/>
          <w:sz w:val="28"/>
        </w:rPr>
        <w:t>123-013 "Аудандық маңызы бар қалаларда, кенттерде, ауылдарда, ауылдық округтерде автомобиль жолдарының жұмыс істеуін қамтамасыз ету" бағдарламасы 5 937 мың теңге;</w:t>
      </w:r>
      <w:r>
        <w:br/>
      </w:r>
      <w:r>
        <w:rPr>
          <w:rFonts w:ascii="Times New Roman"/>
          <w:b w:val="false"/>
          <w:i w:val="false"/>
          <w:color w:val="000000"/>
          <w:sz w:val="28"/>
        </w:rPr>
        <w:t xml:space="preserve">
      7) </w:t>
      </w:r>
      <w:r>
        <w:rPr>
          <w:rFonts w:ascii="Times New Roman"/>
          <w:b w:val="false"/>
          <w:i w:val="false"/>
          <w:color w:val="000000"/>
          <w:sz w:val="28"/>
        </w:rPr>
        <w:t>123-001 "Қаладағы аудан, аудандық маңызы бар қала, кент, ауыл, ауылдық округ әкімінің қызметін қамтамасыз ету жөніндегі қызметтер" бағдарламасы 6053 мың теңгеге;</w:t>
      </w:r>
      <w:r>
        <w:br/>
      </w:r>
      <w:r>
        <w:rPr>
          <w:rFonts w:ascii="Times New Roman"/>
          <w:b w:val="false"/>
          <w:i w:val="false"/>
          <w:color w:val="000000"/>
          <w:sz w:val="28"/>
        </w:rPr>
        <w:t xml:space="preserve">
      8) </w:t>
      </w:r>
      <w:r>
        <w:rPr>
          <w:rFonts w:ascii="Times New Roman"/>
          <w:b w:val="false"/>
          <w:i w:val="false"/>
          <w:color w:val="000000"/>
          <w:sz w:val="28"/>
        </w:rPr>
        <w:t>123-022 "Мемлекеттік органның күрделі шығыстары" бағдарламасы 1884 мың теңгеге;</w:t>
      </w:r>
      <w:r>
        <w:br/>
      </w:r>
      <w:r>
        <w:rPr>
          <w:rFonts w:ascii="Times New Roman"/>
          <w:b w:val="false"/>
          <w:i w:val="false"/>
          <w:color w:val="000000"/>
          <w:sz w:val="28"/>
        </w:rPr>
        <w:t xml:space="preserve">
      9) </w:t>
      </w:r>
      <w:r>
        <w:rPr>
          <w:rFonts w:ascii="Times New Roman"/>
          <w:b w:val="false"/>
          <w:i w:val="false"/>
          <w:color w:val="000000"/>
          <w:sz w:val="28"/>
        </w:rPr>
        <w:t>458-021 "Елдi мекендерде жол қозғалысы қауiпсiздiгін қамтамасыз ету" бағдарламасы 294 мың теңгеге;</w:t>
      </w:r>
      <w:r>
        <w:br/>
      </w:r>
      <w:r>
        <w:rPr>
          <w:rFonts w:ascii="Times New Roman"/>
          <w:b w:val="false"/>
          <w:i w:val="false"/>
          <w:color w:val="000000"/>
          <w:sz w:val="28"/>
        </w:rPr>
        <w:t xml:space="preserve">
      10) </w:t>
      </w:r>
      <w:r>
        <w:rPr>
          <w:rFonts w:ascii="Times New Roman"/>
          <w:b w:val="false"/>
          <w:i w:val="false"/>
          <w:color w:val="000000"/>
          <w:sz w:val="28"/>
        </w:rPr>
        <w:t>464-001 "Жергілікті деңгейде білім беру саласындағы мемлекеттік саясатты іске асыру жөніндегі қызметтер" бағдарламасы 17 мың теңгеге;</w:t>
      </w:r>
      <w:r>
        <w:br/>
      </w:r>
      <w:r>
        <w:rPr>
          <w:rFonts w:ascii="Times New Roman"/>
          <w:b w:val="false"/>
          <w:i w:val="false"/>
          <w:color w:val="000000"/>
          <w:sz w:val="28"/>
        </w:rPr>
        <w:t xml:space="preserve">
      11) </w:t>
      </w:r>
      <w:r>
        <w:rPr>
          <w:rFonts w:ascii="Times New Roman"/>
          <w:b w:val="false"/>
          <w:i w:val="false"/>
          <w:color w:val="000000"/>
          <w:sz w:val="28"/>
        </w:rPr>
        <w:t>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 1082 мың теңгеге;</w:t>
      </w:r>
      <w:r>
        <w:br/>
      </w:r>
      <w:r>
        <w:rPr>
          <w:rFonts w:ascii="Times New Roman"/>
          <w:b w:val="false"/>
          <w:i w:val="false"/>
          <w:color w:val="000000"/>
          <w:sz w:val="28"/>
        </w:rPr>
        <w:t xml:space="preserve">
      12)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415 мың теңгеге;</w:t>
      </w:r>
      <w:r>
        <w:br/>
      </w:r>
      <w:r>
        <w:rPr>
          <w:rFonts w:ascii="Times New Roman"/>
          <w:b w:val="false"/>
          <w:i w:val="false"/>
          <w:color w:val="000000"/>
          <w:sz w:val="28"/>
        </w:rPr>
        <w:t xml:space="preserve">
      13) </w:t>
      </w:r>
      <w:r>
        <w:rPr>
          <w:rFonts w:ascii="Times New Roman"/>
          <w:b w:val="false"/>
          <w:i w:val="false"/>
          <w:color w:val="000000"/>
          <w:sz w:val="28"/>
        </w:rPr>
        <w:t>123-009 "Елді мекендердің санитариясын қамтамасыз ету" бағдарламасы 1879 мың теңгеге;</w:t>
      </w:r>
      <w:r>
        <w:br/>
      </w:r>
      <w:r>
        <w:rPr>
          <w:rFonts w:ascii="Times New Roman"/>
          <w:b w:val="false"/>
          <w:i w:val="false"/>
          <w:color w:val="000000"/>
          <w:sz w:val="28"/>
        </w:rPr>
        <w:t xml:space="preserve">
      14) </w:t>
      </w:r>
      <w:r>
        <w:rPr>
          <w:rFonts w:ascii="Times New Roman"/>
          <w:b w:val="false"/>
          <w:i w:val="false"/>
          <w:color w:val="000000"/>
          <w:sz w:val="28"/>
        </w:rPr>
        <w:t>123-011 "Елді мекендерді абаттандыру мен көгалдандыру" бағдарламасы 17224 мың теңгеге;</w:t>
      </w:r>
      <w:r>
        <w:br/>
      </w:r>
      <w:r>
        <w:rPr>
          <w:rFonts w:ascii="Times New Roman"/>
          <w:b w:val="false"/>
          <w:i w:val="false"/>
          <w:color w:val="000000"/>
          <w:sz w:val="28"/>
        </w:rPr>
        <w:t xml:space="preserve">
      15) </w:t>
      </w:r>
      <w:r>
        <w:rPr>
          <w:rFonts w:ascii="Times New Roman"/>
          <w:b w:val="false"/>
          <w:i w:val="false"/>
          <w:color w:val="000000"/>
          <w:sz w:val="28"/>
        </w:rPr>
        <w:t>455-003 "Мәдени-демалыс жұмысын қолдау" бағдарламасы 7375 мың теңгеге;</w:t>
      </w:r>
      <w:r>
        <w:br/>
      </w:r>
      <w:r>
        <w:rPr>
          <w:rFonts w:ascii="Times New Roman"/>
          <w:b w:val="false"/>
          <w:i w:val="false"/>
          <w:color w:val="000000"/>
          <w:sz w:val="28"/>
        </w:rPr>
        <w:t xml:space="preserve">
      16) </w:t>
      </w:r>
      <w:r>
        <w:rPr>
          <w:rFonts w:ascii="Times New Roman"/>
          <w:b w:val="false"/>
          <w:i w:val="false"/>
          <w:color w:val="000000"/>
          <w:sz w:val="28"/>
        </w:rPr>
        <w:t>467-008 "Cпорт объектілерін дамыту" бағдарламасы 4349 мың теңгеге;</w:t>
      </w:r>
      <w:r>
        <w:br/>
      </w:r>
      <w:r>
        <w:rPr>
          <w:rFonts w:ascii="Times New Roman"/>
          <w:b w:val="false"/>
          <w:i w:val="false"/>
          <w:color w:val="000000"/>
          <w:sz w:val="28"/>
        </w:rPr>
        <w:t xml:space="preserve">
      17) </w:t>
      </w:r>
      <w:r>
        <w:rPr>
          <w:rFonts w:ascii="Times New Roman"/>
          <w:b w:val="false"/>
          <w:i w:val="false"/>
          <w:color w:val="000000"/>
          <w:sz w:val="28"/>
        </w:rPr>
        <w:t>456-005 "Телерадио хабарларын тарату арқылы мемлекеттік ақпараттық саясатты жүргізу жөніндегі қызметтер" бағдарламасы 877 мың теңгеге;</w:t>
      </w:r>
      <w:r>
        <w:br/>
      </w:r>
      <w:r>
        <w:rPr>
          <w:rFonts w:ascii="Times New Roman"/>
          <w:b w:val="false"/>
          <w:i w:val="false"/>
          <w:color w:val="000000"/>
          <w:sz w:val="28"/>
        </w:rPr>
        <w:t xml:space="preserve">
      18) </w:t>
      </w:r>
      <w:r>
        <w:rPr>
          <w:rFonts w:ascii="Times New Roman"/>
          <w:b w:val="false"/>
          <w:i w:val="false"/>
          <w:color w:val="000000"/>
          <w:sz w:val="28"/>
        </w:rPr>
        <w:t>455-032 "Ведомстволық бағыныстағы мемлекеттік мекемелерінің және ұйымдарының күрделі шығыстары" бағдарламасы 4970 мың теңгеге;</w:t>
      </w:r>
      <w:r>
        <w:br/>
      </w:r>
      <w:r>
        <w:rPr>
          <w:rFonts w:ascii="Times New Roman"/>
          <w:b w:val="false"/>
          <w:i w:val="false"/>
          <w:color w:val="000000"/>
          <w:sz w:val="28"/>
        </w:rPr>
        <w:t xml:space="preserve">
      19) </w:t>
      </w:r>
      <w:r>
        <w:rPr>
          <w:rFonts w:ascii="Times New Roman"/>
          <w:b w:val="false"/>
          <w:i w:val="false"/>
          <w:color w:val="000000"/>
          <w:sz w:val="28"/>
        </w:rPr>
        <w:t>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 844 мың теңгеге;</w:t>
      </w:r>
      <w:r>
        <w:br/>
      </w:r>
      <w:r>
        <w:rPr>
          <w:rFonts w:ascii="Times New Roman"/>
          <w:b w:val="false"/>
          <w:i w:val="false"/>
          <w:color w:val="000000"/>
          <w:sz w:val="28"/>
        </w:rPr>
        <w:t xml:space="preserve">
      20) </w:t>
      </w:r>
      <w:r>
        <w:rPr>
          <w:rFonts w:ascii="Times New Roman"/>
          <w:b w:val="false"/>
          <w:i w:val="false"/>
          <w:color w:val="000000"/>
          <w:sz w:val="28"/>
        </w:rPr>
        <w:t>456-003 "Жастар саясаты саласында іс-шараларды іске асыру" бағдарламасы 535 мың теңгеге;</w:t>
      </w:r>
      <w:r>
        <w:br/>
      </w:r>
      <w:r>
        <w:rPr>
          <w:rFonts w:ascii="Times New Roman"/>
          <w:b w:val="false"/>
          <w:i w:val="false"/>
          <w:color w:val="000000"/>
          <w:sz w:val="28"/>
        </w:rPr>
        <w:t xml:space="preserve">
      21) </w:t>
      </w:r>
      <w:r>
        <w:rPr>
          <w:rFonts w:ascii="Times New Roman"/>
          <w:b w:val="false"/>
          <w:i w:val="false"/>
          <w:color w:val="000000"/>
          <w:sz w:val="28"/>
        </w:rPr>
        <w:t>467-010 "Ауыл шаруашылығы объектілерін дамыту" бағдарламасы 1370 мың теңгеге;</w:t>
      </w:r>
      <w:r>
        <w:br/>
      </w:r>
      <w:r>
        <w:rPr>
          <w:rFonts w:ascii="Times New Roman"/>
          <w:b w:val="false"/>
          <w:i w:val="false"/>
          <w:color w:val="000000"/>
          <w:sz w:val="28"/>
        </w:rPr>
        <w:t xml:space="preserve">
      22) </w:t>
      </w:r>
      <w:r>
        <w:rPr>
          <w:rFonts w:ascii="Times New Roman"/>
          <w:b w:val="false"/>
          <w:i w:val="false"/>
          <w:color w:val="000000"/>
          <w:sz w:val="28"/>
        </w:rPr>
        <w:t>123-013 "Аудандық маңызы бар қалаларда, кенттерде, ауылдарда, ауылдық округтерде автомобиль жолдарының жұмыс істеуін қамтамасыз ету" бағдарламасы 146 мың теңгеге;</w:t>
      </w:r>
      <w:r>
        <w:br/>
      </w:r>
      <w:r>
        <w:rPr>
          <w:rFonts w:ascii="Times New Roman"/>
          <w:b w:val="false"/>
          <w:i w:val="false"/>
          <w:color w:val="000000"/>
          <w:sz w:val="28"/>
        </w:rPr>
        <w:t xml:space="preserve">
      23) </w:t>
      </w:r>
      <w:r>
        <w:rPr>
          <w:rFonts w:ascii="Times New Roman"/>
          <w:b w:val="false"/>
          <w:i w:val="false"/>
          <w:color w:val="000000"/>
          <w:sz w:val="28"/>
        </w:rPr>
        <w:t>452-012 "Ауданның (облыстық маңызы бар қаланың) жергілікті атқарушы органының резерві" бағдарламасы 5915 мың теңгеге;</w:t>
      </w:r>
      <w:r>
        <w:br/>
      </w:r>
      <w:r>
        <w:rPr>
          <w:rFonts w:ascii="Times New Roman"/>
          <w:b w:val="false"/>
          <w:i w:val="false"/>
          <w:color w:val="000000"/>
          <w:sz w:val="28"/>
        </w:rPr>
        <w:t xml:space="preserve">
      24) </w:t>
      </w:r>
      <w:r>
        <w:rPr>
          <w:rFonts w:ascii="Times New Roman"/>
          <w:b w:val="false"/>
          <w:i w:val="false"/>
          <w:color w:val="000000"/>
          <w:sz w:val="28"/>
        </w:rPr>
        <w:t>464-006 "Балаларға қосымша білім беру" бағдарламасы 33294 мың теңгеге;</w:t>
      </w:r>
      <w:r>
        <w:br/>
      </w:r>
      <w:r>
        <w:rPr>
          <w:rFonts w:ascii="Times New Roman"/>
          <w:b w:val="false"/>
          <w:i w:val="false"/>
          <w:color w:val="000000"/>
          <w:sz w:val="28"/>
        </w:rPr>
        <w:t xml:space="preserve">
      25) </w:t>
      </w:r>
      <w:r>
        <w:rPr>
          <w:rFonts w:ascii="Times New Roman"/>
          <w:b w:val="false"/>
          <w:i w:val="false"/>
          <w:color w:val="000000"/>
          <w:sz w:val="28"/>
        </w:rPr>
        <w:t>467-006 "Сумен жабдықтау және су бұру жүйесін дамыту" бағдарламасы 433 мың теңгеге;</w:t>
      </w:r>
      <w:r>
        <w:br/>
      </w:r>
      <w:r>
        <w:rPr>
          <w:rFonts w:ascii="Times New Roman"/>
          <w:b w:val="false"/>
          <w:i w:val="false"/>
          <w:color w:val="000000"/>
          <w:sz w:val="28"/>
        </w:rPr>
        <w:t xml:space="preserve">
      26) </w:t>
      </w:r>
      <w:r>
        <w:rPr>
          <w:rFonts w:ascii="Times New Roman"/>
          <w:b w:val="false"/>
          <w:i w:val="false"/>
          <w:color w:val="000000"/>
          <w:sz w:val="28"/>
        </w:rPr>
        <w:t>464-003 "Жалпы білім беру" бағдарламасы 31219 мың теңгеге;</w:t>
      </w:r>
      <w:r>
        <w:br/>
      </w:r>
      <w:r>
        <w:rPr>
          <w:rFonts w:ascii="Times New Roman"/>
          <w:b w:val="false"/>
          <w:i w:val="false"/>
          <w:color w:val="000000"/>
          <w:sz w:val="28"/>
        </w:rPr>
        <w:t xml:space="preserve">
      27) </w:t>
      </w:r>
      <w:r>
        <w:rPr>
          <w:rFonts w:ascii="Times New Roman"/>
          <w:b w:val="false"/>
          <w:i w:val="false"/>
          <w:color w:val="000000"/>
          <w:sz w:val="28"/>
        </w:rPr>
        <w:t>464-005 "Ауданның (облыстык маңызы бар қаланың) мемлекеттік білім беру мекемелер үшін оқулықтар мен оқу-әдiстемелiк кешендерді сатып алу және жеткізу" бағдарламасы 266 мың теңгеге;</w:t>
      </w:r>
      <w:r>
        <w:br/>
      </w:r>
      <w:r>
        <w:rPr>
          <w:rFonts w:ascii="Times New Roman"/>
          <w:b w:val="false"/>
          <w:i w:val="false"/>
          <w:color w:val="000000"/>
          <w:sz w:val="28"/>
        </w:rPr>
        <w:t xml:space="preserve">
      28) </w:t>
      </w:r>
      <w:r>
        <w:rPr>
          <w:rFonts w:ascii="Times New Roman"/>
          <w:b w:val="false"/>
          <w:i w:val="false"/>
          <w:color w:val="000000"/>
          <w:sz w:val="28"/>
        </w:rPr>
        <w:t>123-002 "Шұғыл жағдайларда сырқаты ауыр адамдарды дәрігерлік көмек көрсететін ең жақын денсаулық сақтау ұйымына дейін жеткізуді ұйымдастыру" бағдарламасы 131 мың теңгеге;</w:t>
      </w:r>
      <w:r>
        <w:br/>
      </w:r>
      <w:r>
        <w:rPr>
          <w:rFonts w:ascii="Times New Roman"/>
          <w:b w:val="false"/>
          <w:i w:val="false"/>
          <w:color w:val="000000"/>
          <w:sz w:val="28"/>
        </w:rPr>
        <w:t xml:space="preserve">
      29) </w:t>
      </w:r>
      <w:r>
        <w:rPr>
          <w:rFonts w:ascii="Times New Roman"/>
          <w:b w:val="false"/>
          <w:i w:val="false"/>
          <w:color w:val="000000"/>
          <w:sz w:val="28"/>
        </w:rPr>
        <w:t>464-026 "Жұмыспен қамту 2020 жол картасы бойынша қалаларды және ауылдық елді мекендерді дамыту шеңберінде объектілерді жөндеу" бағдарламасы 1404 мың теңгеге;</w:t>
      </w:r>
      <w:r>
        <w:br/>
      </w:r>
      <w:r>
        <w:rPr>
          <w:rFonts w:ascii="Times New Roman"/>
          <w:b w:val="false"/>
          <w:i w:val="false"/>
          <w:color w:val="000000"/>
          <w:sz w:val="28"/>
        </w:rPr>
        <w:t xml:space="preserve">
      30) </w:t>
      </w:r>
      <w:r>
        <w:rPr>
          <w:rFonts w:ascii="Times New Roman"/>
          <w:b w:val="false"/>
          <w:i w:val="false"/>
          <w:color w:val="000000"/>
          <w:sz w:val="28"/>
        </w:rPr>
        <w:t>451-014 "Мұқтаж азаматтарға үйде әлеуметтiк көмек көрсету" бағдарламасы 494 мың теңгеге;</w:t>
      </w:r>
      <w:r>
        <w:br/>
      </w:r>
      <w:r>
        <w:rPr>
          <w:rFonts w:ascii="Times New Roman"/>
          <w:b w:val="false"/>
          <w:i w:val="false"/>
          <w:color w:val="000000"/>
          <w:sz w:val="28"/>
        </w:rPr>
        <w:t xml:space="preserve">
      31) </w:t>
      </w:r>
      <w:r>
        <w:rPr>
          <w:rFonts w:ascii="Times New Roman"/>
          <w:b w:val="false"/>
          <w:i w:val="false"/>
          <w:color w:val="000000"/>
          <w:sz w:val="28"/>
        </w:rPr>
        <w:t>123-014 "Елді мекендерді сумен жабд ықтауды ұйымдастыру" бағдарламасы 177 мың теңгеге;</w:t>
      </w:r>
      <w:r>
        <w:br/>
      </w:r>
      <w:r>
        <w:rPr>
          <w:rFonts w:ascii="Times New Roman"/>
          <w:b w:val="false"/>
          <w:i w:val="false"/>
          <w:color w:val="000000"/>
          <w:sz w:val="28"/>
        </w:rPr>
        <w:t xml:space="preserve">
      32) </w:t>
      </w:r>
      <w:r>
        <w:rPr>
          <w:rFonts w:ascii="Times New Roman"/>
          <w:b w:val="false"/>
          <w:i w:val="false"/>
          <w:color w:val="000000"/>
          <w:sz w:val="28"/>
        </w:rPr>
        <w:t>455-009 "Тарихи-мәдени мұра ескерткіштерін сақтауды және оларға қол жетімділікті қамтамасыз ету" бағдарламасы 55 мың теңгеге;</w:t>
      </w:r>
      <w:r>
        <w:br/>
      </w:r>
      <w:r>
        <w:rPr>
          <w:rFonts w:ascii="Times New Roman"/>
          <w:b w:val="false"/>
          <w:i w:val="false"/>
          <w:color w:val="000000"/>
          <w:sz w:val="28"/>
        </w:rPr>
        <w:t xml:space="preserve">
      33) </w:t>
      </w:r>
      <w:r>
        <w:rPr>
          <w:rFonts w:ascii="Times New Roman"/>
          <w:b w:val="false"/>
          <w:i w:val="false"/>
          <w:color w:val="000000"/>
          <w:sz w:val="28"/>
        </w:rPr>
        <w:t>463-001 "Аудан (облыстық маңызы бар қала) аумағында жер қатынастарын реттеу саласындағы мемлекеттік саясатты іске асыру жөніндегі қызметтер" бағдарламасы 869 мың теңгеге;</w:t>
      </w:r>
      <w:r>
        <w:br/>
      </w:r>
      <w:r>
        <w:rPr>
          <w:rFonts w:ascii="Times New Roman"/>
          <w:b w:val="false"/>
          <w:i w:val="false"/>
          <w:color w:val="000000"/>
          <w:sz w:val="28"/>
        </w:rPr>
        <w:t xml:space="preserve">
      34) </w:t>
      </w:r>
      <w:r>
        <w:rPr>
          <w:rFonts w:ascii="Times New Roman"/>
          <w:b w:val="false"/>
          <w:i w:val="false"/>
          <w:color w:val="000000"/>
          <w:sz w:val="28"/>
        </w:rPr>
        <w:t>473-006 "Ауру жануарларды санитарлық союды ұйымдастыру" бағдарламасы 2008 мың теңгеге;</w:t>
      </w:r>
      <w:r>
        <w:br/>
      </w:r>
      <w:r>
        <w:rPr>
          <w:rFonts w:ascii="Times New Roman"/>
          <w:b w:val="false"/>
          <w:i w:val="false"/>
          <w:color w:val="000000"/>
          <w:sz w:val="28"/>
        </w:rPr>
        <w:t xml:space="preserve">
      35) </w:t>
      </w:r>
      <w:r>
        <w:rPr>
          <w:rFonts w:ascii="Times New Roman"/>
          <w:b w:val="false"/>
          <w:i w:val="false"/>
          <w:color w:val="000000"/>
          <w:sz w:val="28"/>
        </w:rPr>
        <w:t>452-003 "Салық салу мақсатында мүлікті бағалауды жүргізу" бағдарламасы 377 мың теңгеге;</w:t>
      </w:r>
      <w:r>
        <w:br/>
      </w:r>
      <w:r>
        <w:rPr>
          <w:rFonts w:ascii="Times New Roman"/>
          <w:b w:val="false"/>
          <w:i w:val="false"/>
          <w:color w:val="000000"/>
          <w:sz w:val="28"/>
        </w:rPr>
        <w:t xml:space="preserve">
      36) </w:t>
      </w:r>
      <w:r>
        <w:rPr>
          <w:rFonts w:ascii="Times New Roman"/>
          <w:b w:val="false"/>
          <w:i w:val="false"/>
          <w:color w:val="000000"/>
          <w:sz w:val="28"/>
        </w:rPr>
        <w:t>36) 451-005 "Мемлекеттік атаулы әлеуметтік көмек" бағдарламасы 80 мың теңгеге;</w:t>
      </w:r>
      <w:r>
        <w:br/>
      </w:r>
      <w:r>
        <w:rPr>
          <w:rFonts w:ascii="Times New Roman"/>
          <w:b w:val="false"/>
          <w:i w:val="false"/>
          <w:color w:val="000000"/>
          <w:sz w:val="28"/>
        </w:rPr>
        <w:t xml:space="preserve">
      37) </w:t>
      </w:r>
      <w:r>
        <w:rPr>
          <w:rFonts w:ascii="Times New Roman"/>
          <w:b w:val="false"/>
          <w:i w:val="false"/>
          <w:color w:val="000000"/>
          <w:sz w:val="28"/>
        </w:rPr>
        <w:t>451-007 "Жергілікті өкілетті органдардың шешімі бойынша мұқтаж азаматтардың жекелеген топтарына әлеуметтік көмек" бағдарламасы 4906 мың теңгеге;</w:t>
      </w:r>
      <w:r>
        <w:br/>
      </w:r>
      <w:r>
        <w:rPr>
          <w:rFonts w:ascii="Times New Roman"/>
          <w:b w:val="false"/>
          <w:i w:val="false"/>
          <w:color w:val="000000"/>
          <w:sz w:val="28"/>
        </w:rPr>
        <w:t xml:space="preserve">
      38) </w:t>
      </w:r>
      <w:r>
        <w:rPr>
          <w:rFonts w:ascii="Times New Roman"/>
          <w:b w:val="false"/>
          <w:i w:val="false"/>
          <w:color w:val="000000"/>
          <w:sz w:val="28"/>
        </w:rPr>
        <w:t>451-009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бағдарламасы 149 мың теңгеге;</w:t>
      </w:r>
      <w:r>
        <w:br/>
      </w:r>
      <w:r>
        <w:rPr>
          <w:rFonts w:ascii="Times New Roman"/>
          <w:b w:val="false"/>
          <w:i w:val="false"/>
          <w:color w:val="000000"/>
          <w:sz w:val="28"/>
        </w:rPr>
        <w:t xml:space="preserve">
      39) </w:t>
      </w:r>
      <w:r>
        <w:rPr>
          <w:rFonts w:ascii="Times New Roman"/>
          <w:b w:val="false"/>
          <w:i w:val="false"/>
          <w:color w:val="000000"/>
          <w:sz w:val="28"/>
        </w:rPr>
        <w:t>451-010 "Үйден тәрбиеленіп оқытылатын мүгедек балаларды материалдық қамтамасыз ету" бағдарламасы 608 мың теңгеге;</w:t>
      </w:r>
      <w:r>
        <w:br/>
      </w:r>
      <w:r>
        <w:rPr>
          <w:rFonts w:ascii="Times New Roman"/>
          <w:b w:val="false"/>
          <w:i w:val="false"/>
          <w:color w:val="000000"/>
          <w:sz w:val="28"/>
        </w:rPr>
        <w:t xml:space="preserve">
      40) </w:t>
      </w:r>
      <w:r>
        <w:rPr>
          <w:rFonts w:ascii="Times New Roman"/>
          <w:b w:val="false"/>
          <w:i w:val="false"/>
          <w:color w:val="000000"/>
          <w:sz w:val="28"/>
        </w:rPr>
        <w:t>451-011 "Жәрдемақыларды және басқа да әлеуметтік төлемдерді есептеу, төлеу мен жеткізу бойынша қызметтерге ақы төлеу" бағдарламасы 322 мың теңгеге;</w:t>
      </w:r>
      <w:r>
        <w:br/>
      </w:r>
      <w:r>
        <w:rPr>
          <w:rFonts w:ascii="Times New Roman"/>
          <w:b w:val="false"/>
          <w:i w:val="false"/>
          <w:color w:val="000000"/>
          <w:sz w:val="28"/>
        </w:rPr>
        <w:t xml:space="preserve">
      41) </w:t>
      </w:r>
      <w:r>
        <w:rPr>
          <w:rFonts w:ascii="Times New Roman"/>
          <w:b w:val="false"/>
          <w:i w:val="false"/>
          <w:color w:val="000000"/>
          <w:sz w:val="28"/>
        </w:rPr>
        <w:t>451-016 "18 жасқа дейінгі балаларға мемлекеттік жәрдемақылар" бағдарламасы 5063 мың теңгеге;</w:t>
      </w:r>
      <w:r>
        <w:br/>
      </w:r>
      <w:r>
        <w:rPr>
          <w:rFonts w:ascii="Times New Roman"/>
          <w:b w:val="false"/>
          <w:i w:val="false"/>
          <w:color w:val="000000"/>
          <w:sz w:val="28"/>
        </w:rPr>
        <w:t xml:space="preserve">
      42) </w:t>
      </w:r>
      <w:r>
        <w:rPr>
          <w:rFonts w:ascii="Times New Roman"/>
          <w:b w:val="false"/>
          <w:i w:val="false"/>
          <w:color w:val="000000"/>
          <w:sz w:val="28"/>
        </w:rPr>
        <w:t>458-033 "Инженерлік-коммуникациялық инфрақұрылымды жобалау, дамыту, жайластыру және (немесе) сатып алу" бағдарламасы 222 мың теңгеге;</w:t>
      </w:r>
      <w:r>
        <w:br/>
      </w:r>
      <w:r>
        <w:rPr>
          <w:rFonts w:ascii="Times New Roman"/>
          <w:b w:val="false"/>
          <w:i w:val="false"/>
          <w:color w:val="000000"/>
          <w:sz w:val="28"/>
        </w:rPr>
        <w:t xml:space="preserve">
      43) </w:t>
      </w:r>
      <w:r>
        <w:rPr>
          <w:rFonts w:ascii="Times New Roman"/>
          <w:b w:val="false"/>
          <w:i w:val="false"/>
          <w:color w:val="000000"/>
          <w:sz w:val="28"/>
        </w:rPr>
        <w:t>458-015 "Елдi мекендердегі көшелердi жарықтандыру" бағдарламасы 110 мың теңгеге;</w:t>
      </w:r>
      <w:r>
        <w:br/>
      </w:r>
      <w:r>
        <w:rPr>
          <w:rFonts w:ascii="Times New Roman"/>
          <w:b w:val="false"/>
          <w:i w:val="false"/>
          <w:color w:val="000000"/>
          <w:sz w:val="28"/>
        </w:rPr>
        <w:t xml:space="preserve">
      44) </w:t>
      </w:r>
      <w:r>
        <w:rPr>
          <w:rFonts w:ascii="Times New Roman"/>
          <w:b w:val="false"/>
          <w:i w:val="false"/>
          <w:color w:val="000000"/>
          <w:sz w:val="28"/>
        </w:rPr>
        <w:t>123-010 "Жерлеу орындарын ұстау және туыстары жоқ адамдарды жерлеу" бағдарламасы 140 мың теңгеге;</w:t>
      </w:r>
      <w:r>
        <w:br/>
      </w:r>
      <w:r>
        <w:rPr>
          <w:rFonts w:ascii="Times New Roman"/>
          <w:b w:val="false"/>
          <w:i w:val="false"/>
          <w:color w:val="000000"/>
          <w:sz w:val="28"/>
        </w:rPr>
        <w:t xml:space="preserve">
      45) </w:t>
      </w:r>
      <w:r>
        <w:rPr>
          <w:rFonts w:ascii="Times New Roman"/>
          <w:b w:val="false"/>
          <w:i w:val="false"/>
          <w:color w:val="000000"/>
          <w:sz w:val="28"/>
        </w:rPr>
        <w:t>458-012 "Сумен жабдықтау және су бұру жүйесінің жұмыс істеуі" бағдарламасы 51 мың теңгеге;</w:t>
      </w:r>
      <w:r>
        <w:br/>
      </w:r>
      <w:r>
        <w:rPr>
          <w:rFonts w:ascii="Times New Roman"/>
          <w:b w:val="false"/>
          <w:i w:val="false"/>
          <w:color w:val="000000"/>
          <w:sz w:val="28"/>
        </w:rPr>
        <w:t xml:space="preserve">
      46) </w:t>
      </w:r>
      <w:r>
        <w:rPr>
          <w:rFonts w:ascii="Times New Roman"/>
          <w:b w:val="false"/>
          <w:i w:val="false"/>
          <w:color w:val="000000"/>
          <w:sz w:val="28"/>
        </w:rPr>
        <w:t>465-006 "Аудандық (облыстық маңызы бар қалалық) деңгейде спорттық жарыстар өткiзу" бағдарламасы 1567 мың теңгеге;</w:t>
      </w:r>
      <w:r>
        <w:br/>
      </w:r>
      <w:r>
        <w:rPr>
          <w:rFonts w:ascii="Times New Roman"/>
          <w:b w:val="false"/>
          <w:i w:val="false"/>
          <w:color w:val="000000"/>
          <w:sz w:val="28"/>
        </w:rPr>
        <w:t xml:space="preserve">
      47) </w:t>
      </w:r>
      <w:r>
        <w:rPr>
          <w:rFonts w:ascii="Times New Roman"/>
          <w:b w:val="false"/>
          <w:i w:val="false"/>
          <w:color w:val="000000"/>
          <w:sz w:val="28"/>
        </w:rPr>
        <w:t>458-040 ""Өңірлерді дамыту" Бағдарламасы шеңберінде өңірлерді экономикалық дамытуға жәрдемдесу бойынша шараларды іске асыру" бағдарламасы 741 мың теңгеге;</w:t>
      </w:r>
      <w:r>
        <w:br/>
      </w:r>
      <w:r>
        <w:rPr>
          <w:rFonts w:ascii="Times New Roman"/>
          <w:b w:val="false"/>
          <w:i w:val="false"/>
          <w:color w:val="000000"/>
          <w:sz w:val="28"/>
        </w:rPr>
        <w:t xml:space="preserve">
      48) </w:t>
      </w:r>
      <w:r>
        <w:rPr>
          <w:rFonts w:ascii="Times New Roman"/>
          <w:b w:val="false"/>
          <w:i w:val="false"/>
          <w:color w:val="000000"/>
          <w:sz w:val="28"/>
        </w:rPr>
        <w:t>458-023 "Автомобиль жолдарының жұмыс істеуін қамтамасыз ету" бағдарламасы 461 мың теңгеге.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13-тармақпен толықтырылды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өзгерістер енгізілді - Қызылорда облысы Қазалы аудандық мәслихатының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18.06.2014 </w:t>
      </w:r>
      <w:r>
        <w:rPr>
          <w:rFonts w:ascii="Times New Roman"/>
          <w:b w:val="false"/>
          <w:i w:val="false"/>
          <w:color w:val="ff0000"/>
          <w:sz w:val="28"/>
        </w:rPr>
        <w:t>N 216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05.08.2014 </w:t>
      </w:r>
      <w:r>
        <w:rPr>
          <w:rFonts w:ascii="Times New Roman"/>
          <w:b w:val="false"/>
          <w:i w:val="false"/>
          <w:color w:val="ff0000"/>
          <w:sz w:val="28"/>
        </w:rPr>
        <w:t>N 235</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20.10.2014 </w:t>
      </w:r>
      <w:r>
        <w:rPr>
          <w:rFonts w:ascii="Times New Roman"/>
          <w:b w:val="false"/>
          <w:i w:val="false"/>
          <w:color w:val="ff0000"/>
          <w:sz w:val="28"/>
        </w:rPr>
        <w:t>N 250</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10.11.2014 </w:t>
      </w:r>
      <w:r>
        <w:rPr>
          <w:rFonts w:ascii="Times New Roman"/>
          <w:b w:val="false"/>
          <w:i w:val="false"/>
          <w:color w:val="ff0000"/>
          <w:sz w:val="28"/>
        </w:rPr>
        <w:t>N 256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14. </w:t>
      </w:r>
      <w:r>
        <w:rPr>
          <w:rFonts w:ascii="Times New Roman"/>
          <w:b w:val="false"/>
          <w:i w:val="false"/>
          <w:color w:val="000000"/>
          <w:sz w:val="28"/>
        </w:rPr>
        <w:t>2014 жылдың 1 қаңтарына қалыптасқан бюджет қаражатының 115962 мың теңге қалдықтары және бюджеттік бағдарламалар бойынша азайтылған 47418 мың теңге төмендегі бюджеттік бағдарламаларға бағытталсын:</w:t>
      </w:r>
      <w:r>
        <w:br/>
      </w:r>
      <w:r>
        <w:rPr>
          <w:rFonts w:ascii="Times New Roman"/>
          <w:b w:val="false"/>
          <w:i w:val="false"/>
          <w:color w:val="000000"/>
          <w:sz w:val="28"/>
        </w:rPr>
        <w:t xml:space="preserve">
      1) </w:t>
      </w:r>
      <w:r>
        <w:rPr>
          <w:rFonts w:ascii="Times New Roman"/>
          <w:b w:val="false"/>
          <w:i w:val="false"/>
          <w:color w:val="000000"/>
          <w:sz w:val="28"/>
        </w:rPr>
        <w:t>122-001 "Аудан (облыстық маңызы бар қала) әкімінің қызметін қамтамасыз ету жөніндегі қызметтер" бағдарламасына 9309 мың теңге;</w:t>
      </w:r>
      <w:r>
        <w:br/>
      </w:r>
      <w:r>
        <w:rPr>
          <w:rFonts w:ascii="Times New Roman"/>
          <w:b w:val="false"/>
          <w:i w:val="false"/>
          <w:color w:val="000000"/>
          <w:sz w:val="28"/>
        </w:rPr>
        <w:t xml:space="preserve">
      2) </w:t>
      </w:r>
      <w:r>
        <w:rPr>
          <w:rFonts w:ascii="Times New Roman"/>
          <w:b w:val="false"/>
          <w:i w:val="false"/>
          <w:color w:val="000000"/>
          <w:sz w:val="28"/>
        </w:rPr>
        <w:t>2014 жылдың 1 қаңтарына қалыптасқан кредиторлық қарызды өтеуге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484,4 мың теңге;</w:t>
      </w:r>
      <w:r>
        <w:br/>
      </w:r>
      <w:r>
        <w:rPr>
          <w:rFonts w:ascii="Times New Roman"/>
          <w:b w:val="false"/>
          <w:i w:val="false"/>
          <w:color w:val="000000"/>
          <w:sz w:val="28"/>
        </w:rPr>
        <w:t xml:space="preserve">
      3) </w:t>
      </w:r>
      <w:r>
        <w:rPr>
          <w:rFonts w:ascii="Times New Roman"/>
          <w:b w:val="false"/>
          <w:i w:val="false"/>
          <w:color w:val="000000"/>
          <w:sz w:val="28"/>
        </w:rPr>
        <w:t>122-001 "Аудан (облыстық маңызы бар қала) әкімінің қызметін қамтамасыз ету жөніндегі қызметтер" бағдарламасына 12871 мың теңге;</w:t>
      </w:r>
      <w:r>
        <w:br/>
      </w:r>
      <w:r>
        <w:rPr>
          <w:rFonts w:ascii="Times New Roman"/>
          <w:b w:val="false"/>
          <w:i w:val="false"/>
          <w:color w:val="000000"/>
          <w:sz w:val="28"/>
        </w:rPr>
        <w:t xml:space="preserve">
      4) </w:t>
      </w:r>
      <w:r>
        <w:rPr>
          <w:rFonts w:ascii="Times New Roman"/>
          <w:b w:val="false"/>
          <w:i w:val="false"/>
          <w:color w:val="000000"/>
          <w:sz w:val="28"/>
        </w:rPr>
        <w:t>123-001 "Қаладағы аудан, аудандық маңызы бар қала, кент, ауыл, ауылдық округ әкімінің қызметін қамтамасыз ету жөніндегі қызметтер" бағдарламасына 21876 мың теңге;</w:t>
      </w:r>
      <w:r>
        <w:br/>
      </w:r>
      <w:r>
        <w:rPr>
          <w:rFonts w:ascii="Times New Roman"/>
          <w:b w:val="false"/>
          <w:i w:val="false"/>
          <w:color w:val="000000"/>
          <w:sz w:val="28"/>
        </w:rPr>
        <w:t xml:space="preserve">
      5) </w:t>
      </w:r>
      <w:r>
        <w:rPr>
          <w:rFonts w:ascii="Times New Roman"/>
          <w:b w:val="false"/>
          <w:i w:val="false"/>
          <w:color w:val="000000"/>
          <w:sz w:val="28"/>
        </w:rPr>
        <w:t>123-022 "Мемлекеттік органның күрделі шығыстары" бағдарламасына 16 533 мың теңге;</w:t>
      </w:r>
      <w:r>
        <w:br/>
      </w:r>
      <w:r>
        <w:rPr>
          <w:rFonts w:ascii="Times New Roman"/>
          <w:b w:val="false"/>
          <w:i w:val="false"/>
          <w:color w:val="000000"/>
          <w:sz w:val="28"/>
        </w:rPr>
        <w:t xml:space="preserve">
      6) </w:t>
      </w:r>
      <w:r>
        <w:rPr>
          <w:rFonts w:ascii="Times New Roman"/>
          <w:b w:val="false"/>
          <w:i w:val="false"/>
          <w:color w:val="000000"/>
          <w:sz w:val="28"/>
        </w:rPr>
        <w:t>452-001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бағдарламасына 1205 мың теңге;</w:t>
      </w:r>
      <w:r>
        <w:br/>
      </w:r>
      <w:r>
        <w:rPr>
          <w:rFonts w:ascii="Times New Roman"/>
          <w:b w:val="false"/>
          <w:i w:val="false"/>
          <w:color w:val="000000"/>
          <w:sz w:val="28"/>
        </w:rPr>
        <w:t xml:space="preserve">
      7) </w:t>
      </w:r>
      <w:r>
        <w:rPr>
          <w:rFonts w:ascii="Times New Roman"/>
          <w:b w:val="false"/>
          <w:i w:val="false"/>
          <w:color w:val="000000"/>
          <w:sz w:val="28"/>
        </w:rPr>
        <w:t>452-003 "Салық салу мақсатында мүлікті бағалауды жүргізу" бағдарламасына 2 300 мың теңге;</w:t>
      </w:r>
      <w:r>
        <w:br/>
      </w:r>
      <w:r>
        <w:rPr>
          <w:rFonts w:ascii="Times New Roman"/>
          <w:b w:val="false"/>
          <w:i w:val="false"/>
          <w:color w:val="000000"/>
          <w:sz w:val="28"/>
        </w:rPr>
        <w:t xml:space="preserve">
      8) </w:t>
      </w:r>
      <w:r>
        <w:rPr>
          <w:rFonts w:ascii="Times New Roman"/>
          <w:b w:val="false"/>
          <w:i w:val="false"/>
          <w:color w:val="000000"/>
          <w:sz w:val="28"/>
        </w:rPr>
        <w:t>464-003 "Жалпы білім беру" бағдарламасына 12908 мың теңге;</w:t>
      </w:r>
      <w:r>
        <w:br/>
      </w:r>
      <w:r>
        <w:rPr>
          <w:rFonts w:ascii="Times New Roman"/>
          <w:b w:val="false"/>
          <w:i w:val="false"/>
          <w:color w:val="000000"/>
          <w:sz w:val="28"/>
        </w:rPr>
        <w:t xml:space="preserve">
      9) </w:t>
      </w:r>
      <w:r>
        <w:rPr>
          <w:rFonts w:ascii="Times New Roman"/>
          <w:b w:val="false"/>
          <w:i w:val="false"/>
          <w:color w:val="000000"/>
          <w:sz w:val="28"/>
        </w:rPr>
        <w:t>451-014 "Мұқтаж азаматтарға үйде әлеуметтiк көмек көрсету" бағдарламасына 1 705 мың теңге;</w:t>
      </w:r>
      <w:r>
        <w:br/>
      </w:r>
      <w:r>
        <w:rPr>
          <w:rFonts w:ascii="Times New Roman"/>
          <w:b w:val="false"/>
          <w:i w:val="false"/>
          <w:color w:val="000000"/>
          <w:sz w:val="28"/>
        </w:rPr>
        <w:t xml:space="preserve">
      10) </w:t>
      </w:r>
      <w:r>
        <w:rPr>
          <w:rFonts w:ascii="Times New Roman"/>
          <w:b w:val="false"/>
          <w:i w:val="false"/>
          <w:color w:val="000000"/>
          <w:sz w:val="28"/>
        </w:rPr>
        <w:t>458-003 "Мемлекеттік тұрғын үй қорының сақталуын ұйымдастыру" бағдарламасына 121 мың теңге;</w:t>
      </w:r>
      <w:r>
        <w:br/>
      </w:r>
      <w:r>
        <w:rPr>
          <w:rFonts w:ascii="Times New Roman"/>
          <w:b w:val="false"/>
          <w:i w:val="false"/>
          <w:color w:val="000000"/>
          <w:sz w:val="28"/>
        </w:rPr>
        <w:t xml:space="preserve">
      11) </w:t>
      </w:r>
      <w:r>
        <w:rPr>
          <w:rFonts w:ascii="Times New Roman"/>
          <w:b w:val="false"/>
          <w:i w:val="false"/>
          <w:color w:val="000000"/>
          <w:sz w:val="28"/>
        </w:rPr>
        <w:t>458-031 "Кондоминиум объектісіне техникалық паспорттар дайындау" бағдарламасына 147 мың теңге;</w:t>
      </w:r>
      <w:r>
        <w:br/>
      </w:r>
      <w:r>
        <w:rPr>
          <w:rFonts w:ascii="Times New Roman"/>
          <w:b w:val="false"/>
          <w:i w:val="false"/>
          <w:color w:val="000000"/>
          <w:sz w:val="28"/>
        </w:rPr>
        <w:t xml:space="preserve">
      12) </w:t>
      </w:r>
      <w:r>
        <w:rPr>
          <w:rFonts w:ascii="Times New Roman"/>
          <w:b w:val="false"/>
          <w:i w:val="false"/>
          <w:color w:val="000000"/>
          <w:sz w:val="28"/>
        </w:rPr>
        <w:t>458-033 "Инженерлік-коммуникациялық инфрақұрылымды жобалау, дамыту, жайластыру және (немесе) сатып алу" бағдарламасына 2048,4 мың теңге;</w:t>
      </w:r>
      <w:r>
        <w:br/>
      </w:r>
      <w:r>
        <w:rPr>
          <w:rFonts w:ascii="Times New Roman"/>
          <w:b w:val="false"/>
          <w:i w:val="false"/>
          <w:color w:val="000000"/>
          <w:sz w:val="28"/>
        </w:rPr>
        <w:t xml:space="preserve">
      13) </w:t>
      </w:r>
      <w:r>
        <w:rPr>
          <w:rFonts w:ascii="Times New Roman"/>
          <w:b w:val="false"/>
          <w:i w:val="false"/>
          <w:color w:val="000000"/>
          <w:sz w:val="28"/>
        </w:rPr>
        <w:t>458-012 "Сумен жабдықтау және су бұру жүйесінің жұмыс істеуі" бағдарламасына 12130 мың теңге;</w:t>
      </w:r>
      <w:r>
        <w:br/>
      </w:r>
      <w:r>
        <w:rPr>
          <w:rFonts w:ascii="Times New Roman"/>
          <w:b w:val="false"/>
          <w:i w:val="false"/>
          <w:color w:val="000000"/>
          <w:sz w:val="28"/>
        </w:rPr>
        <w:t xml:space="preserve">
      14) </w:t>
      </w:r>
      <w:r>
        <w:rPr>
          <w:rFonts w:ascii="Times New Roman"/>
          <w:b w:val="false"/>
          <w:i w:val="false"/>
          <w:color w:val="000000"/>
          <w:sz w:val="28"/>
        </w:rPr>
        <w:t>123-008 "Елді мекендердегі көшелерді жарықтандыру" бағдарламасына 8835 мың теңге;</w:t>
      </w:r>
      <w:r>
        <w:br/>
      </w:r>
      <w:r>
        <w:rPr>
          <w:rFonts w:ascii="Times New Roman"/>
          <w:b w:val="false"/>
          <w:i w:val="false"/>
          <w:color w:val="000000"/>
          <w:sz w:val="28"/>
        </w:rPr>
        <w:t xml:space="preserve">
      15) </w:t>
      </w:r>
      <w:r>
        <w:rPr>
          <w:rFonts w:ascii="Times New Roman"/>
          <w:b w:val="false"/>
          <w:i w:val="false"/>
          <w:color w:val="000000"/>
          <w:sz w:val="28"/>
        </w:rPr>
        <w:t>123-011 "Елді мекендерді абаттандыру мен көгалдандыру" бағдарламасына 40757 мың теңге;</w:t>
      </w:r>
      <w:r>
        <w:br/>
      </w:r>
      <w:r>
        <w:rPr>
          <w:rFonts w:ascii="Times New Roman"/>
          <w:b w:val="false"/>
          <w:i w:val="false"/>
          <w:color w:val="000000"/>
          <w:sz w:val="28"/>
        </w:rPr>
        <w:t xml:space="preserve">
      16) </w:t>
      </w:r>
      <w:r>
        <w:rPr>
          <w:rFonts w:ascii="Times New Roman"/>
          <w:b w:val="false"/>
          <w:i w:val="false"/>
          <w:color w:val="000000"/>
          <w:sz w:val="28"/>
        </w:rPr>
        <w:t>455-003 "Мәдени-демалыс жұмысын қолдау" бағдарламасына 1967 мың теңге;</w:t>
      </w:r>
      <w:r>
        <w:br/>
      </w:r>
      <w:r>
        <w:rPr>
          <w:rFonts w:ascii="Times New Roman"/>
          <w:b w:val="false"/>
          <w:i w:val="false"/>
          <w:color w:val="000000"/>
          <w:sz w:val="28"/>
        </w:rPr>
        <w:t xml:space="preserve">
      17) </w:t>
      </w:r>
      <w:r>
        <w:rPr>
          <w:rFonts w:ascii="Times New Roman"/>
          <w:b w:val="false"/>
          <w:i w:val="false"/>
          <w:color w:val="000000"/>
          <w:sz w:val="28"/>
        </w:rPr>
        <w:t>465-005 "Ұлттық және бұқаралық спорт түрлерін дамыту" бағдарламасына 5523 мың теңге;</w:t>
      </w:r>
      <w:r>
        <w:br/>
      </w:r>
      <w:r>
        <w:rPr>
          <w:rFonts w:ascii="Times New Roman"/>
          <w:b w:val="false"/>
          <w:i w:val="false"/>
          <w:color w:val="000000"/>
          <w:sz w:val="28"/>
        </w:rPr>
        <w:t xml:space="preserve">
      18) </w:t>
      </w:r>
      <w:r>
        <w:rPr>
          <w:rFonts w:ascii="Times New Roman"/>
          <w:b w:val="false"/>
          <w:i w:val="false"/>
          <w:color w:val="000000"/>
          <w:sz w:val="28"/>
        </w:rPr>
        <w:t>465-032 "Ведомстволық бағыныстағы мемлекеттік мекемелерінің және ұйымдарының күрделі шығыстары" бағдарламасына 135 мың теңге;</w:t>
      </w:r>
      <w:r>
        <w:br/>
      </w:r>
      <w:r>
        <w:rPr>
          <w:rFonts w:ascii="Times New Roman"/>
          <w:b w:val="false"/>
          <w:i w:val="false"/>
          <w:color w:val="000000"/>
          <w:sz w:val="28"/>
        </w:rPr>
        <w:t xml:space="preserve">
      19) </w:t>
      </w:r>
      <w:r>
        <w:rPr>
          <w:rFonts w:ascii="Times New Roman"/>
          <w:b w:val="false"/>
          <w:i w:val="false"/>
          <w:color w:val="000000"/>
          <w:sz w:val="28"/>
        </w:rPr>
        <w:t>467-008 "Cпорт объектілерін дамыту" бағдарламасына 68 410 мың теңге;</w:t>
      </w:r>
      <w:r>
        <w:br/>
      </w:r>
      <w:r>
        <w:rPr>
          <w:rFonts w:ascii="Times New Roman"/>
          <w:b w:val="false"/>
          <w:i w:val="false"/>
          <w:color w:val="000000"/>
          <w:sz w:val="28"/>
        </w:rPr>
        <w:t xml:space="preserve">
      20) </w:t>
      </w:r>
      <w:r>
        <w:rPr>
          <w:rFonts w:ascii="Times New Roman"/>
          <w:b w:val="false"/>
          <w:i w:val="false"/>
          <w:color w:val="000000"/>
          <w:sz w:val="28"/>
        </w:rPr>
        <w:t>455-032 "Ведомстволық бағыныстағы мемлекеттік мекемелерінің және ұйымдарының күрделі шығыстары" бағдарламасына 6625 мың теңге;</w:t>
      </w:r>
      <w:r>
        <w:br/>
      </w:r>
      <w:r>
        <w:rPr>
          <w:rFonts w:ascii="Times New Roman"/>
          <w:b w:val="false"/>
          <w:i w:val="false"/>
          <w:color w:val="000000"/>
          <w:sz w:val="28"/>
        </w:rPr>
        <w:t xml:space="preserve">
      21) </w:t>
      </w:r>
      <w:r>
        <w:rPr>
          <w:rFonts w:ascii="Times New Roman"/>
          <w:b w:val="false"/>
          <w:i w:val="false"/>
          <w:color w:val="000000"/>
          <w:sz w:val="28"/>
        </w:rPr>
        <w:t>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бағдарламасына 1 195 мың теңге;</w:t>
      </w:r>
      <w:r>
        <w:br/>
      </w:r>
      <w:r>
        <w:rPr>
          <w:rFonts w:ascii="Times New Roman"/>
          <w:b w:val="false"/>
          <w:i w:val="false"/>
          <w:color w:val="000000"/>
          <w:sz w:val="28"/>
        </w:rPr>
        <w:t xml:space="preserve">
      22) </w:t>
      </w:r>
      <w:r>
        <w:rPr>
          <w:rFonts w:ascii="Times New Roman"/>
          <w:b w:val="false"/>
          <w:i w:val="false"/>
          <w:color w:val="000000"/>
          <w:sz w:val="28"/>
        </w:rPr>
        <w:t>467-001 "Жергілікті деңгейде құрылыс саласындағы мемлекеттік саясатты іске асыру жөніндегі қызметтер" бағдарламасына 4892 мың теңге;</w:t>
      </w:r>
      <w:r>
        <w:br/>
      </w:r>
      <w:r>
        <w:rPr>
          <w:rFonts w:ascii="Times New Roman"/>
          <w:b w:val="false"/>
          <w:i w:val="false"/>
          <w:color w:val="000000"/>
          <w:sz w:val="28"/>
        </w:rPr>
        <w:t xml:space="preserve">
      23) </w:t>
      </w:r>
      <w:r>
        <w:rPr>
          <w:rFonts w:ascii="Times New Roman"/>
          <w:b w:val="false"/>
          <w:i w:val="false"/>
          <w:color w:val="000000"/>
          <w:sz w:val="28"/>
        </w:rPr>
        <w:t>458-037 "Әлеуметтік маңызы бар қалалық (ауылдық), қала маңындағы және ауданішілік қатынастар бойынша жолаушылар тасымалдарын субсидиялау" бағдарламасына 1 800 мың теңге;</w:t>
      </w:r>
      <w:r>
        <w:br/>
      </w:r>
      <w:r>
        <w:rPr>
          <w:rFonts w:ascii="Times New Roman"/>
          <w:b w:val="false"/>
          <w:i w:val="false"/>
          <w:color w:val="000000"/>
          <w:sz w:val="28"/>
        </w:rPr>
        <w:t xml:space="preserve">
      24) </w:t>
      </w:r>
      <w:r>
        <w:rPr>
          <w:rFonts w:ascii="Times New Roman"/>
          <w:b w:val="false"/>
          <w:i w:val="false"/>
          <w:color w:val="000000"/>
          <w:sz w:val="28"/>
        </w:rPr>
        <w:t>бюджеттік бағдарламалар бойынша көбейтілсін:</w:t>
      </w:r>
      <w:r>
        <w:br/>
      </w:r>
      <w:r>
        <w:rPr>
          <w:rFonts w:ascii="Times New Roman"/>
          <w:b w:val="false"/>
          <w:i w:val="false"/>
          <w:color w:val="000000"/>
          <w:sz w:val="28"/>
        </w:rPr>
        <w:t xml:space="preserve">
      25) </w:t>
      </w:r>
      <w:r>
        <w:rPr>
          <w:rFonts w:ascii="Times New Roman"/>
          <w:b w:val="false"/>
          <w:i w:val="false"/>
          <w:color w:val="000000"/>
          <w:sz w:val="28"/>
        </w:rPr>
        <w:t>112-001 "Аудан (облыстық маңызы бар қала) мәслихатының қызметін қамтамасыз ету жөніндегі қызметтер" бағдарламасына 1404 мың теңге;</w:t>
      </w:r>
      <w:r>
        <w:br/>
      </w:r>
      <w:r>
        <w:rPr>
          <w:rFonts w:ascii="Times New Roman"/>
          <w:b w:val="false"/>
          <w:i w:val="false"/>
          <w:color w:val="000000"/>
          <w:sz w:val="28"/>
        </w:rPr>
        <w:t xml:space="preserve">
      26) </w:t>
      </w:r>
      <w:r>
        <w:rPr>
          <w:rFonts w:ascii="Times New Roman"/>
          <w:b w:val="false"/>
          <w:i w:val="false"/>
          <w:color w:val="000000"/>
          <w:sz w:val="28"/>
        </w:rPr>
        <w:t>122-003 "Мемлекеттік органның күрделі шығыстары" бағдарламасына 1522 мың теңге;</w:t>
      </w:r>
      <w:r>
        <w:br/>
      </w:r>
      <w:r>
        <w:rPr>
          <w:rFonts w:ascii="Times New Roman"/>
          <w:b w:val="false"/>
          <w:i w:val="false"/>
          <w:color w:val="000000"/>
          <w:sz w:val="28"/>
        </w:rPr>
        <w:t xml:space="preserve">
      27) </w:t>
      </w:r>
      <w:r>
        <w:rPr>
          <w:rFonts w:ascii="Times New Roman"/>
          <w:b w:val="false"/>
          <w:i w:val="false"/>
          <w:color w:val="000000"/>
          <w:sz w:val="28"/>
        </w:rPr>
        <w:t>464-006 "Балаларға қосымша білім беру" бағдарламасына 1000 мың теңге;</w:t>
      </w:r>
      <w:r>
        <w:br/>
      </w:r>
      <w:r>
        <w:rPr>
          <w:rFonts w:ascii="Times New Roman"/>
          <w:b w:val="false"/>
          <w:i w:val="false"/>
          <w:color w:val="000000"/>
          <w:sz w:val="28"/>
        </w:rPr>
        <w:t xml:space="preserve">
      28) </w:t>
      </w:r>
      <w:r>
        <w:rPr>
          <w:rFonts w:ascii="Times New Roman"/>
          <w:b w:val="false"/>
          <w:i w:val="false"/>
          <w:color w:val="000000"/>
          <w:sz w:val="28"/>
        </w:rPr>
        <w:t>451-007 "Жергілікті өкілетті органдардың шешімі бойынша мұқтаж азаматтардың жекелеген топтарына әлеуметтік көмек" бағдарламасына 11231 мың теңге;</w:t>
      </w:r>
      <w:r>
        <w:br/>
      </w:r>
      <w:r>
        <w:rPr>
          <w:rFonts w:ascii="Times New Roman"/>
          <w:b w:val="false"/>
          <w:i w:val="false"/>
          <w:color w:val="000000"/>
          <w:sz w:val="28"/>
        </w:rPr>
        <w:t xml:space="preserve">
      29) </w:t>
      </w:r>
      <w:r>
        <w:rPr>
          <w:rFonts w:ascii="Times New Roman"/>
          <w:b w:val="false"/>
          <w:i w:val="false"/>
          <w:color w:val="000000"/>
          <w:sz w:val="28"/>
        </w:rPr>
        <w:t>451-011 "Жәрдемақыларды және басқа да әлеуметтік төлемдерді есептеу, төлеу мен жеткізу бойынша қызметтерге ақы төлеу" бағдарламасына 113 мың теңге;</w:t>
      </w:r>
      <w:r>
        <w:br/>
      </w:r>
      <w:r>
        <w:rPr>
          <w:rFonts w:ascii="Times New Roman"/>
          <w:b w:val="false"/>
          <w:i w:val="false"/>
          <w:color w:val="000000"/>
          <w:sz w:val="28"/>
        </w:rPr>
        <w:t xml:space="preserve">
      30) </w:t>
      </w:r>
      <w:r>
        <w:rPr>
          <w:rFonts w:ascii="Times New Roman"/>
          <w:b w:val="false"/>
          <w:i w:val="false"/>
          <w:color w:val="000000"/>
          <w:sz w:val="28"/>
        </w:rPr>
        <w:t>458-004 "Азаматтардың жекелеген санаттарын тұрғын үймен қамтамасыз ету" бағдарламасына 4000 мың теңге;</w:t>
      </w:r>
      <w:r>
        <w:br/>
      </w:r>
      <w:r>
        <w:rPr>
          <w:rFonts w:ascii="Times New Roman"/>
          <w:b w:val="false"/>
          <w:i w:val="false"/>
          <w:color w:val="000000"/>
          <w:sz w:val="28"/>
        </w:rPr>
        <w:t xml:space="preserve">
      31) </w:t>
      </w:r>
      <w:r>
        <w:rPr>
          <w:rFonts w:ascii="Times New Roman"/>
          <w:b w:val="false"/>
          <w:i w:val="false"/>
          <w:color w:val="000000"/>
          <w:sz w:val="28"/>
        </w:rPr>
        <w:t>467-003 "Коммуналдық тұрғын үй қорының тұрғын үйін жобалау, салу және (немесе) сатып алу" бағдарламасына 17388 мың теңге;</w:t>
      </w:r>
      <w:r>
        <w:br/>
      </w:r>
      <w:r>
        <w:rPr>
          <w:rFonts w:ascii="Times New Roman"/>
          <w:b w:val="false"/>
          <w:i w:val="false"/>
          <w:color w:val="000000"/>
          <w:sz w:val="28"/>
        </w:rPr>
        <w:t xml:space="preserve">
      32) </w:t>
      </w:r>
      <w:r>
        <w:rPr>
          <w:rFonts w:ascii="Times New Roman"/>
          <w:b w:val="false"/>
          <w:i w:val="false"/>
          <w:color w:val="000000"/>
          <w:sz w:val="28"/>
        </w:rPr>
        <w:t>467-072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 бағдарламасына 7838 мың теңге;</w:t>
      </w:r>
      <w:r>
        <w:br/>
      </w:r>
      <w:r>
        <w:rPr>
          <w:rFonts w:ascii="Times New Roman"/>
          <w:b w:val="false"/>
          <w:i w:val="false"/>
          <w:color w:val="000000"/>
          <w:sz w:val="28"/>
        </w:rPr>
        <w:t xml:space="preserve">
      33) </w:t>
      </w:r>
      <w:r>
        <w:rPr>
          <w:rFonts w:ascii="Times New Roman"/>
          <w:b w:val="false"/>
          <w:i w:val="false"/>
          <w:color w:val="000000"/>
          <w:sz w:val="28"/>
        </w:rPr>
        <w:t>463-001 "Аудан (облыстық маңызы бар қала) аумағында жер қатынастарын реттеу саласындағы мемлекеттік саясатты іске асыру жөніндегі қызметтер" бағдарламасына 5060 мың теңге;</w:t>
      </w:r>
      <w:r>
        <w:br/>
      </w:r>
      <w:r>
        <w:rPr>
          <w:rFonts w:ascii="Times New Roman"/>
          <w:b w:val="false"/>
          <w:i w:val="false"/>
          <w:color w:val="000000"/>
          <w:sz w:val="28"/>
        </w:rPr>
        <w:t xml:space="preserve">
      34) </w:t>
      </w:r>
      <w:r>
        <w:rPr>
          <w:rFonts w:ascii="Times New Roman"/>
          <w:b w:val="false"/>
          <w:i w:val="false"/>
          <w:color w:val="000000"/>
          <w:sz w:val="28"/>
        </w:rPr>
        <w:t>473-001 "Жергілікті деңгейде ветеринария саласындағы мемлекеттік саясатты іске асыру жөніндегі қызметтер" бағдарламасына 630 мың теңге;</w:t>
      </w:r>
      <w:r>
        <w:br/>
      </w:r>
      <w:r>
        <w:rPr>
          <w:rFonts w:ascii="Times New Roman"/>
          <w:b w:val="false"/>
          <w:i w:val="false"/>
          <w:color w:val="000000"/>
          <w:sz w:val="28"/>
        </w:rPr>
        <w:t>
      </w:t>
      </w:r>
      <w:r>
        <w:rPr>
          <w:rFonts w:ascii="Times New Roman"/>
          <w:b w:val="false"/>
          <w:i w:val="false"/>
          <w:color w:val="000000"/>
          <w:sz w:val="28"/>
        </w:rPr>
        <w:t>25) бюджеттік бағдарламалар бойынша көбейтілсін:</w:t>
      </w:r>
      <w:r>
        <w:br/>
      </w:r>
      <w:r>
        <w:rPr>
          <w:rFonts w:ascii="Times New Roman"/>
          <w:b w:val="false"/>
          <w:i w:val="false"/>
          <w:color w:val="000000"/>
          <w:sz w:val="28"/>
        </w:rPr>
        <w:t xml:space="preserve">
      1) </w:t>
      </w:r>
      <w:r>
        <w:rPr>
          <w:rFonts w:ascii="Times New Roman"/>
          <w:b w:val="false"/>
          <w:i w:val="false"/>
          <w:color w:val="000000"/>
          <w:sz w:val="28"/>
        </w:rPr>
        <w:t>464-067 "Ведомстволық бағыныстағы мемлекеттік мекемелерінің және ұйымдарының күрделі шығыстары" бағдарламасына 18310 мың теңге;</w:t>
      </w:r>
      <w:r>
        <w:br/>
      </w:r>
      <w:r>
        <w:rPr>
          <w:rFonts w:ascii="Times New Roman"/>
          <w:b w:val="false"/>
          <w:i w:val="false"/>
          <w:color w:val="000000"/>
          <w:sz w:val="28"/>
        </w:rPr>
        <w:t xml:space="preserve">
      2) </w:t>
      </w:r>
      <w:r>
        <w:rPr>
          <w:rFonts w:ascii="Times New Roman"/>
          <w:b w:val="false"/>
          <w:i w:val="false"/>
          <w:color w:val="000000"/>
          <w:sz w:val="28"/>
        </w:rPr>
        <w:t>451-009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бағдарламасына 200 мың теңге;</w:t>
      </w:r>
      <w:r>
        <w:br/>
      </w:r>
      <w:r>
        <w:rPr>
          <w:rFonts w:ascii="Times New Roman"/>
          <w:b w:val="false"/>
          <w:i w:val="false"/>
          <w:color w:val="000000"/>
          <w:sz w:val="28"/>
        </w:rPr>
        <w:t xml:space="preserve">
      3)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бағдарламасына 603 мың теңге;</w:t>
      </w:r>
      <w:r>
        <w:br/>
      </w:r>
      <w:r>
        <w:rPr>
          <w:rFonts w:ascii="Times New Roman"/>
          <w:b w:val="false"/>
          <w:i w:val="false"/>
          <w:color w:val="000000"/>
          <w:sz w:val="28"/>
        </w:rPr>
        <w:t xml:space="preserve">
      4) </w:t>
      </w:r>
      <w:r>
        <w:rPr>
          <w:rFonts w:ascii="Times New Roman"/>
          <w:b w:val="false"/>
          <w:i w:val="false"/>
          <w:color w:val="000000"/>
          <w:sz w:val="28"/>
        </w:rPr>
        <w:t>451-021 "Мемлекеттік органның күрделі шығыстары" бағдарламасына 923 мың теңге;</w:t>
      </w:r>
      <w:r>
        <w:br/>
      </w:r>
      <w:r>
        <w:rPr>
          <w:rFonts w:ascii="Times New Roman"/>
          <w:b w:val="false"/>
          <w:i w:val="false"/>
          <w:color w:val="000000"/>
          <w:sz w:val="28"/>
        </w:rPr>
        <w:t>
      </w:t>
      </w:r>
      <w:r>
        <w:rPr>
          <w:rFonts w:ascii="Times New Roman"/>
          <w:b w:val="false"/>
          <w:i w:val="false"/>
          <w:color w:val="000000"/>
          <w:sz w:val="28"/>
        </w:rPr>
        <w:t>26) бюджеттік бағдарламалар бойынша көбейтілсін:</w:t>
      </w:r>
      <w:r>
        <w:br/>
      </w:r>
      <w:r>
        <w:rPr>
          <w:rFonts w:ascii="Times New Roman"/>
          <w:b w:val="false"/>
          <w:i w:val="false"/>
          <w:color w:val="000000"/>
          <w:sz w:val="28"/>
        </w:rPr>
        <w:t xml:space="preserve">
      1) </w:t>
      </w:r>
      <w:r>
        <w:rPr>
          <w:rFonts w:ascii="Times New Roman"/>
          <w:b w:val="false"/>
          <w:i w:val="false"/>
          <w:color w:val="000000"/>
          <w:sz w:val="28"/>
        </w:rPr>
        <w:t>122-006 "Аудан (облыстық маңызы бар қала) ауқымындағы төтенше жағдайлардың алдын алу және оларды жою" бағдарламасына 10000 мың теңге;</w:t>
      </w:r>
      <w:r>
        <w:br/>
      </w:r>
      <w:r>
        <w:rPr>
          <w:rFonts w:ascii="Times New Roman"/>
          <w:b w:val="false"/>
          <w:i w:val="false"/>
          <w:color w:val="000000"/>
          <w:sz w:val="28"/>
        </w:rPr>
        <w:t xml:space="preserve">
      2) </w:t>
      </w:r>
      <w:r>
        <w:rPr>
          <w:rFonts w:ascii="Times New Roman"/>
          <w:b w:val="false"/>
          <w:i w:val="false"/>
          <w:color w:val="000000"/>
          <w:sz w:val="28"/>
        </w:rPr>
        <w:t>458-021 "Елдi мекендерде жол қозғалысы қауiпсiздiгін қамтамасыз ету" бағдарламасына 2437 мың теңге;</w:t>
      </w:r>
      <w:r>
        <w:br/>
      </w:r>
      <w:r>
        <w:rPr>
          <w:rFonts w:ascii="Times New Roman"/>
          <w:b w:val="false"/>
          <w:i w:val="false"/>
          <w:color w:val="000000"/>
          <w:sz w:val="28"/>
        </w:rPr>
        <w:t xml:space="preserve">
      3) </w:t>
      </w:r>
      <w:r>
        <w:rPr>
          <w:rFonts w:ascii="Times New Roman"/>
          <w:b w:val="false"/>
          <w:i w:val="false"/>
          <w:color w:val="000000"/>
          <w:sz w:val="28"/>
        </w:rPr>
        <w:t>451-004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бағдарламасына 6053 мың теңге;</w:t>
      </w:r>
      <w:r>
        <w:br/>
      </w:r>
      <w:r>
        <w:rPr>
          <w:rFonts w:ascii="Times New Roman"/>
          <w:b w:val="false"/>
          <w:i w:val="false"/>
          <w:color w:val="000000"/>
          <w:sz w:val="28"/>
        </w:rPr>
        <w:t xml:space="preserve">
      4) </w:t>
      </w:r>
      <w:r>
        <w:rPr>
          <w:rFonts w:ascii="Times New Roman"/>
          <w:b w:val="false"/>
          <w:i w:val="false"/>
          <w:color w:val="000000"/>
          <w:sz w:val="28"/>
        </w:rPr>
        <w:t>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бағдарламасына 1867 мың теңге;</w:t>
      </w:r>
      <w:r>
        <w:br/>
      </w:r>
      <w:r>
        <w:rPr>
          <w:rFonts w:ascii="Times New Roman"/>
          <w:b w:val="false"/>
          <w:i w:val="false"/>
          <w:color w:val="000000"/>
          <w:sz w:val="28"/>
        </w:rPr>
        <w:t xml:space="preserve">
      5) </w:t>
      </w:r>
      <w:r>
        <w:rPr>
          <w:rFonts w:ascii="Times New Roman"/>
          <w:b w:val="false"/>
          <w:i w:val="false"/>
          <w:color w:val="000000"/>
          <w:sz w:val="28"/>
        </w:rPr>
        <w:t>464-026 "Жұмыспен қамту 2020 жол картасы бойынша қалаларды және ауылдық елді мекендерді дамыту шеңберінде объектілерді жөндеу" бағдарламасына 7894 мың теңге;</w:t>
      </w:r>
      <w:r>
        <w:br/>
      </w:r>
      <w:r>
        <w:rPr>
          <w:rFonts w:ascii="Times New Roman"/>
          <w:b w:val="false"/>
          <w:i w:val="false"/>
          <w:color w:val="000000"/>
          <w:sz w:val="28"/>
        </w:rPr>
        <w:t xml:space="preserve">
      6) </w:t>
      </w:r>
      <w:r>
        <w:rPr>
          <w:rFonts w:ascii="Times New Roman"/>
          <w:b w:val="false"/>
          <w:i w:val="false"/>
          <w:color w:val="000000"/>
          <w:sz w:val="28"/>
        </w:rPr>
        <w:t>467-006 "Сумен жабдықтау және су бұру жүйесін дамыту" бағдарламасына 1500 мың теңге;</w:t>
      </w:r>
      <w:r>
        <w:br/>
      </w:r>
      <w:r>
        <w:rPr>
          <w:rFonts w:ascii="Times New Roman"/>
          <w:b w:val="false"/>
          <w:i w:val="false"/>
          <w:color w:val="000000"/>
          <w:sz w:val="28"/>
        </w:rPr>
        <w:t xml:space="preserve">
      7) </w:t>
      </w:r>
      <w:r>
        <w:rPr>
          <w:rFonts w:ascii="Times New Roman"/>
          <w:b w:val="false"/>
          <w:i w:val="false"/>
          <w:color w:val="000000"/>
          <w:sz w:val="28"/>
        </w:rPr>
        <w:t>123-006 "Жергілікті деңгейде мәдени-демалыс жұмыстарын қолдау" бағдарламасына 5052 мың теңге;</w:t>
      </w:r>
      <w:r>
        <w:br/>
      </w:r>
      <w:r>
        <w:rPr>
          <w:rFonts w:ascii="Times New Roman"/>
          <w:b w:val="false"/>
          <w:i w:val="false"/>
          <w:color w:val="000000"/>
          <w:sz w:val="28"/>
        </w:rPr>
        <w:t xml:space="preserve">
      8) </w:t>
      </w:r>
      <w:r>
        <w:rPr>
          <w:rFonts w:ascii="Times New Roman"/>
          <w:b w:val="false"/>
          <w:i w:val="false"/>
          <w:color w:val="000000"/>
          <w:sz w:val="28"/>
        </w:rPr>
        <w:t>455-009 "Тарихи-мәдени мұра ескерткіштерін сақтауды және оларға қол жетімділікті қамтамасыз ету" бағдарламасына 5913 мың теңге;</w:t>
      </w:r>
      <w:r>
        <w:br/>
      </w:r>
      <w:r>
        <w:rPr>
          <w:rFonts w:ascii="Times New Roman"/>
          <w:b w:val="false"/>
          <w:i w:val="false"/>
          <w:color w:val="000000"/>
          <w:sz w:val="28"/>
        </w:rPr>
        <w:t xml:space="preserve">
      9) </w:t>
      </w:r>
      <w:r>
        <w:rPr>
          <w:rFonts w:ascii="Times New Roman"/>
          <w:b w:val="false"/>
          <w:i w:val="false"/>
          <w:color w:val="000000"/>
          <w:sz w:val="28"/>
        </w:rPr>
        <w:t>456-002 "Газеттер мен журналдар арқылы мемлекеттік ақпараттық саясат жүргізу жөніндегі қызметтер" бағдарламасына 7000 мың теңге;</w:t>
      </w:r>
      <w:r>
        <w:br/>
      </w:r>
      <w:r>
        <w:rPr>
          <w:rFonts w:ascii="Times New Roman"/>
          <w:b w:val="false"/>
          <w:i w:val="false"/>
          <w:color w:val="000000"/>
          <w:sz w:val="28"/>
        </w:rPr>
        <w:t xml:space="preserve">
      10) </w:t>
      </w:r>
      <w:r>
        <w:rPr>
          <w:rFonts w:ascii="Times New Roman"/>
          <w:b w:val="false"/>
          <w:i w:val="false"/>
          <w:color w:val="000000"/>
          <w:sz w:val="28"/>
        </w:rPr>
        <w:t>456-005 "Телерадио хабарларын тарату арқылы мемлекеттік ақпараттық саясатты жүргізу жөніндегі қызметтер" бағдарламасына 5000 мың теңге;</w:t>
      </w:r>
      <w:r>
        <w:br/>
      </w:r>
      <w:r>
        <w:rPr>
          <w:rFonts w:ascii="Times New Roman"/>
          <w:b w:val="false"/>
          <w:i w:val="false"/>
          <w:color w:val="000000"/>
          <w:sz w:val="28"/>
        </w:rPr>
        <w:t xml:space="preserve">
      11) </w:t>
      </w:r>
      <w:r>
        <w:rPr>
          <w:rFonts w:ascii="Times New Roman"/>
          <w:b w:val="false"/>
          <w:i w:val="false"/>
          <w:color w:val="000000"/>
          <w:sz w:val="28"/>
        </w:rPr>
        <w:t>465-006 "Аудандық (облыстық маңызы бар қалалық) деңгейде спорттық жарыстар өткiзу" бағдарламасына 2550 мың теңге;</w:t>
      </w:r>
      <w:r>
        <w:br/>
      </w:r>
      <w:r>
        <w:rPr>
          <w:rFonts w:ascii="Times New Roman"/>
          <w:b w:val="false"/>
          <w:i w:val="false"/>
          <w:color w:val="000000"/>
          <w:sz w:val="28"/>
        </w:rPr>
        <w:t xml:space="preserve">
      12) </w:t>
      </w:r>
      <w:r>
        <w:rPr>
          <w:rFonts w:ascii="Times New Roman"/>
          <w:b w:val="false"/>
          <w:i w:val="false"/>
          <w:color w:val="000000"/>
          <w:sz w:val="28"/>
        </w:rPr>
        <w:t>455-001 "Жергілікті деңгейде тілдерді және мәдениетті дамыту саласындағы мемлекеттік саясатты іске асыру жөніндегі қызметтер" бағдарламасына 200 мың теңге;</w:t>
      </w:r>
      <w:r>
        <w:br/>
      </w:r>
      <w:r>
        <w:rPr>
          <w:rFonts w:ascii="Times New Roman"/>
          <w:b w:val="false"/>
          <w:i w:val="false"/>
          <w:color w:val="000000"/>
          <w:sz w:val="28"/>
        </w:rPr>
        <w:t xml:space="preserve">
      13) </w:t>
      </w:r>
      <w:r>
        <w:rPr>
          <w:rFonts w:ascii="Times New Roman"/>
          <w:b w:val="false"/>
          <w:i w:val="false"/>
          <w:color w:val="000000"/>
          <w:sz w:val="28"/>
        </w:rPr>
        <w:t>462-099 "Мамандардың әлеуметтік көмек көрсетуі жөніндегі шараларды іске асыру" бағдарламасына 44 мың теңге;</w:t>
      </w:r>
      <w:r>
        <w:br/>
      </w:r>
      <w:r>
        <w:rPr>
          <w:rFonts w:ascii="Times New Roman"/>
          <w:b w:val="false"/>
          <w:i w:val="false"/>
          <w:color w:val="000000"/>
          <w:sz w:val="28"/>
        </w:rPr>
        <w:t xml:space="preserve">
      14) </w:t>
      </w:r>
      <w:r>
        <w:rPr>
          <w:rFonts w:ascii="Times New Roman"/>
          <w:b w:val="false"/>
          <w:i w:val="false"/>
          <w:color w:val="000000"/>
          <w:sz w:val="28"/>
        </w:rPr>
        <w:t>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2702 мың теңге;</w:t>
      </w:r>
      <w:r>
        <w:br/>
      </w:r>
      <w:r>
        <w:rPr>
          <w:rFonts w:ascii="Times New Roman"/>
          <w:b w:val="false"/>
          <w:i w:val="false"/>
          <w:color w:val="000000"/>
          <w:sz w:val="28"/>
        </w:rPr>
        <w:t>
      </w:t>
      </w:r>
      <w:r>
        <w:rPr>
          <w:rFonts w:ascii="Times New Roman"/>
          <w:b w:val="false"/>
          <w:i w:val="false"/>
          <w:color w:val="000000"/>
          <w:sz w:val="28"/>
        </w:rPr>
        <w:t>27) бюджеттік бағдарламалар бойынша көбейтілсін:</w:t>
      </w:r>
      <w:r>
        <w:br/>
      </w:r>
      <w:r>
        <w:rPr>
          <w:rFonts w:ascii="Times New Roman"/>
          <w:b w:val="false"/>
          <w:i w:val="false"/>
          <w:color w:val="000000"/>
          <w:sz w:val="28"/>
        </w:rPr>
        <w:t xml:space="preserve">
      1) </w:t>
      </w:r>
      <w:r>
        <w:rPr>
          <w:rFonts w:ascii="Times New Roman"/>
          <w:b w:val="false"/>
          <w:i w:val="false"/>
          <w:color w:val="000000"/>
          <w:sz w:val="28"/>
        </w:rPr>
        <w:t>451-006 "Тұрғын үйге көмек көрсету" бағдарламасына 4000 мың теңге;</w:t>
      </w:r>
      <w:r>
        <w:br/>
      </w:r>
      <w:r>
        <w:rPr>
          <w:rFonts w:ascii="Times New Roman"/>
          <w:b w:val="false"/>
          <w:i w:val="false"/>
          <w:color w:val="000000"/>
          <w:sz w:val="28"/>
        </w:rPr>
        <w:t xml:space="preserve">
      2) </w:t>
      </w:r>
      <w:r>
        <w:rPr>
          <w:rFonts w:ascii="Times New Roman"/>
          <w:b w:val="false"/>
          <w:i w:val="false"/>
          <w:color w:val="000000"/>
          <w:sz w:val="28"/>
        </w:rPr>
        <w:t>465-001 "Жергілікті деңгейде дене шынықтыру және спорт саласындағы мемлекеттік саясатты іске асыру жөніндегі қызметтер" бағдарламасына 1635 мың теңге;</w:t>
      </w:r>
      <w:r>
        <w:br/>
      </w:r>
      <w:r>
        <w:rPr>
          <w:rFonts w:ascii="Times New Roman"/>
          <w:b w:val="false"/>
          <w:i w:val="false"/>
          <w:color w:val="000000"/>
          <w:sz w:val="28"/>
        </w:rPr>
        <w:t xml:space="preserve">
      3) </w:t>
      </w:r>
      <w:r>
        <w:rPr>
          <w:rFonts w:ascii="Times New Roman"/>
          <w:b w:val="false"/>
          <w:i w:val="false"/>
          <w:color w:val="000000"/>
          <w:sz w:val="28"/>
        </w:rPr>
        <w:t>468-001 "Жергілікті деңгейде сәулет және қала құрылысы саласындағы мемлекеттік саясатты іске асыру жөніндегі қызметтер" бағдарламасына 248 мың теңге.</w:t>
      </w:r>
      <w:r>
        <w:br/>
      </w:r>
      <w:r>
        <w:rPr>
          <w:rFonts w:ascii="Times New Roman"/>
          <w:b w:val="false"/>
          <w:i w:val="false"/>
          <w:color w:val="000000"/>
          <w:sz w:val="28"/>
        </w:rPr>
        <w:t>
      </w:t>
      </w:r>
      <w:r>
        <w:rPr>
          <w:rFonts w:ascii="Times New Roman"/>
          <w:b w:val="false"/>
          <w:i w:val="false"/>
          <w:color w:val="000000"/>
          <w:sz w:val="28"/>
        </w:rPr>
        <w:t>28) бюджеттік бағдарламалар бойынша көбейтілсін:</w:t>
      </w:r>
      <w:r>
        <w:br/>
      </w:r>
      <w:r>
        <w:rPr>
          <w:rFonts w:ascii="Times New Roman"/>
          <w:b w:val="false"/>
          <w:i w:val="false"/>
          <w:color w:val="000000"/>
          <w:sz w:val="28"/>
        </w:rPr>
        <w:t xml:space="preserve">
      4) </w:t>
      </w:r>
      <w:r>
        <w:rPr>
          <w:rFonts w:ascii="Times New Roman"/>
          <w:b w:val="false"/>
          <w:i w:val="false"/>
          <w:color w:val="000000"/>
          <w:sz w:val="28"/>
        </w:rPr>
        <w:t>493-001 "Жергілікті деңгейде кәсіпкерлікті, өнеркәсіпті және туризмді дамыту саласындағы мемлекеттік саясатты іске асыру жөніндегі қызметтер" бағдарламасына 256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14-тармақпен толықтырылды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өзгерістер енгізілді - Қызылорда облысы Қазалы аудандық мәслихатының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18.06.2014 </w:t>
      </w:r>
      <w:r>
        <w:rPr>
          <w:rFonts w:ascii="Times New Roman"/>
          <w:b w:val="false"/>
          <w:i w:val="false"/>
          <w:color w:val="ff0000"/>
          <w:sz w:val="28"/>
        </w:rPr>
        <w:t>N 216</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 05.08.2014 </w:t>
      </w:r>
      <w:r>
        <w:rPr>
          <w:rFonts w:ascii="Times New Roman"/>
          <w:b w:val="false"/>
          <w:i w:val="false"/>
          <w:color w:val="ff0000"/>
          <w:sz w:val="28"/>
        </w:rPr>
        <w:t>N 235</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20.10.2014 </w:t>
      </w:r>
      <w:r>
        <w:rPr>
          <w:rFonts w:ascii="Times New Roman"/>
          <w:b w:val="false"/>
          <w:i w:val="false"/>
          <w:color w:val="ff0000"/>
          <w:sz w:val="28"/>
        </w:rPr>
        <w:t>N 250</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10.11.2014 </w:t>
      </w:r>
      <w:r>
        <w:rPr>
          <w:rFonts w:ascii="Times New Roman"/>
          <w:b w:val="false"/>
          <w:i w:val="false"/>
          <w:color w:val="ff0000"/>
          <w:sz w:val="28"/>
        </w:rPr>
        <w:t>N 256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15. </w:t>
      </w:r>
      <w:r>
        <w:rPr>
          <w:rFonts w:ascii="Times New Roman"/>
          <w:b w:val="false"/>
          <w:i w:val="false"/>
          <w:color w:val="000000"/>
          <w:sz w:val="28"/>
        </w:rPr>
        <w:t>122-001 "Аудан (облыстық маңызы бар қала) әкімінің қызметін қамтамасыз ету жөніндегі қызметтер" бағдарламасы 516 мың теңгеге, 123-001 "Қаладағы аудан, аудандық маңызы бар қала, кент, ауыл, ауылдық округ әкімінің қызметін қамтамасыз ету жөніндегі қызметтер" бағдарламасы 1032 мың теңгеге, 452-001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бағдарламасы 516 мың теңгеге, 453-001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бағдарламасы 516 мың теңгеге, 464-001 "Жергілікті деңгейде білім беру саласындағы мемлекеттік саясатты іске асыру жөніндегі қызметтер" бағдарламасы 516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516 мың теңгеге, 465-001 "Жергілікті деңгейде дене шынықтыру және спорт саласындағы мемлекеттік саясатты іске асыру жөніндегі қызметтер" бағдарламасы 516 мың теңгеге, 455-001 "Жергілікті деңгейде тілдерді және мәдениетті дамыту саласындағы мемлекеттік саясатты іске асыру жөніндегі қызметтер" бағдарламасы 516 мың теңгеге,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 516 мың теңгеге, 462-001 "Жергілікті деңгейде ауыл шаруашылығы саласындағы мемлекеттік саясатты іске асыру жөніндегі қызметтер" бағдарламасы 516 мың теңгеге, 463-001 "Аудан (облыстық маңызы бар қала) аумағында жер қатынастарын реттеу саласындағы мемлекеттік саясатты іске асыру жөніндегі қызметтер" бағдарламасы 515 мың теңгеге, 473-001 "Жергілікті деңгейде ветеринария саласындағы мемлекеттік саясатты іске асыру жөніндегі қызметтер" бағдарламасы 515 мың теңгеге, 467-001 "Жергілікті деңгейде құрылыс саласындағы мемлекеттік саясатты іске асыру жөніндегі қызметтер" бағдарламасы 515 мың теңгеге, 468-001 "Жергілікті деңгейде сәулет және қала құрылысы саласындағы мемлекеттік саясатты іске асыру жөніндегі қызметтер" бағдарламасы 515 мың теңгеге,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515 мың теңгеге, 493-001 "Жергілікті деңгейде кәсіпкерлікті, өнеркәсіпті және туризмді дамыту саласындағы мемлекеттік саясатты іске асыру жөніндегі қызметтер" бағдарламасы 515 мың теңгеге азайтылып, 452-024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бағдарламасы 8766 мың теңгеге көбейтілсін;</w:t>
      </w:r>
      <w:r>
        <w:br/>
      </w:r>
      <w:r>
        <w:rPr>
          <w:rFonts w:ascii="Times New Roman"/>
          <w:b w:val="false"/>
          <w:i w:val="false"/>
          <w:color w:val="000000"/>
          <w:sz w:val="28"/>
        </w:rPr>
        <w:t>
      </w:t>
      </w:r>
      <w:r>
        <w:rPr>
          <w:rFonts w:ascii="Times New Roman"/>
          <w:b w:val="false"/>
          <w:i w:val="false"/>
          <w:color w:val="000000"/>
          <w:sz w:val="28"/>
        </w:rPr>
        <w:t>112-003 "Мемлекеттік органның күрделі шығыстары" бағдарламасы 244 мың теңгеге, 453-004 "Мемлекеттік органның күрделі шығыстары" бағдарламасы 366 мың теңгеге, 464-012 "Мемлекеттік органның күрделі шығыстары" бағдарламасы 366 мың теңгеге, 451-021 "Мемлекеттік органның күрделі шығыстары" бағдарламасы 610 мың теңгеге, 465-004 "Мемлекеттік органның күрделі шығыстары" бағдарламасы 122 мың теңгеге, 455-010 "Мемлекеттік органның күрделі шығыстары" бағдарламасы 244 мың теңгеге, 456-006 "Мемлекеттік органның күрделі шығыстары" бағдарламасы 488 мың теңгеге, 462-006 "Мемлекеттік органның күрделі шығыстары" бағдарламасы 244 мың теңгеге, 463-007 "Мемлекеттік органның күрделі шығыстары" бағдарламасы 244 мың теңгеге, 467-017 "Мемлекеттік органның күрделі шығыстары" бағдарламасы 244 мың теңгеге, 468-004 "Мемлекеттік органның күрделі шығыстары" бағдарламасы 244 мың теңгеге, 458-013 "Мемлекеттік органның күрделі шығыстары" бағдарламасы 244 мың теңгеге, 123-022 "Мемлекеттік органның күрделі шығыстары" бағдарламасы 5490 мың теңгеге азайтылып, 452-018 "Мемлекеттік органның күрделі шығыстары" бағдарламасы 9150 мың теңгеге көбейтілсін;</w:t>
      </w:r>
      <w:r>
        <w:br/>
      </w:r>
      <w:r>
        <w:rPr>
          <w:rFonts w:ascii="Times New Roman"/>
          <w:b w:val="false"/>
          <w:i w:val="false"/>
          <w:color w:val="000000"/>
          <w:sz w:val="28"/>
        </w:rPr>
        <w:t>
      </w:t>
      </w:r>
      <w:r>
        <w:rPr>
          <w:rFonts w:ascii="Times New Roman"/>
          <w:b w:val="false"/>
          <w:i w:val="false"/>
          <w:color w:val="000000"/>
          <w:sz w:val="28"/>
        </w:rPr>
        <w:t>451-007 "Жергілікті өкілетті органдардың шешімі бойынша мұқтаж азаматтардың жекелеген топтарына әлеуметтік көмек" бағдарламасы 303 мың теңгеге азайтылып, 451-011 "Жәрдемақыларды және басқа да әлеуметтік төлемдерді есептеу, төлеу мен жеткізу бойынша қызметтерге ақы төлеу" бағдарламасы 303 мың теңгеге көбейтілсін;</w:t>
      </w:r>
      <w:r>
        <w:br/>
      </w:r>
      <w:r>
        <w:rPr>
          <w:rFonts w:ascii="Times New Roman"/>
          <w:b w:val="false"/>
          <w:i w:val="false"/>
          <w:color w:val="000000"/>
          <w:sz w:val="28"/>
        </w:rPr>
        <w:t>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725 мың теңгеге азайтылып, 122-001 "Аудан (облыстық маңызы бар қала) әкімінің қызметін қамтамасыз ету жөніндегі қызметтер" бағдарламасы 725 мың теңгеге көбейтілсін;</w:t>
      </w:r>
      <w:r>
        <w:br/>
      </w:r>
      <w:r>
        <w:rPr>
          <w:rFonts w:ascii="Times New Roman"/>
          <w:b w:val="false"/>
          <w:i w:val="false"/>
          <w:color w:val="000000"/>
          <w:sz w:val="28"/>
        </w:rPr>
        <w:t>
      </w:t>
      </w:r>
      <w:r>
        <w:rPr>
          <w:rFonts w:ascii="Times New Roman"/>
          <w:b w:val="false"/>
          <w:i w:val="false"/>
          <w:color w:val="000000"/>
          <w:sz w:val="28"/>
        </w:rPr>
        <w:t>458-018 "Елдi мекендердi абаттандыру және көгалдандыру" бағдарламасы 25917 мың теңгеге азайтылып, 123-001 "Қаладағы аудан, аудандық маңызы бар қала, кент, ауыл, ауылдық округ әкімінің қызметін қамтамасыз ету жөніндегі қызметтер" бағдарламасы 8616 мың теңгеге, 458-015 "Елдi мекендердегі көшелердi жарықтандыру" бағдарламасы 17301 мың теңгеге көбейтілсін;</w:t>
      </w:r>
      <w:r>
        <w:br/>
      </w:r>
      <w:r>
        <w:rPr>
          <w:rFonts w:ascii="Times New Roman"/>
          <w:b w:val="false"/>
          <w:i w:val="false"/>
          <w:color w:val="000000"/>
          <w:sz w:val="28"/>
        </w:rPr>
        <w:t>
      </w:t>
      </w:r>
      <w:r>
        <w:rPr>
          <w:rFonts w:ascii="Times New Roman"/>
          <w:b w:val="false"/>
          <w:i w:val="false"/>
          <w:color w:val="000000"/>
          <w:sz w:val="28"/>
        </w:rPr>
        <w:t>123-013 "Аудандық маңызы бар қалаларда, кенттерде, ауылдарда, ауылдық округтерде автомобиль жолдарының жұмыс істеуін қамтамасыз ету" бағдарламасы 23623 мың теңгеге азайтылып, 123-011 "Елді мекендерді абаттандыру мен көгалдандыру" бағдарламасы 23623 мың теңгеге көбейтілсін;</w:t>
      </w:r>
      <w:r>
        <w:br/>
      </w:r>
      <w:r>
        <w:rPr>
          <w:rFonts w:ascii="Times New Roman"/>
          <w:b w:val="false"/>
          <w:i w:val="false"/>
          <w:color w:val="000000"/>
          <w:sz w:val="28"/>
        </w:rPr>
        <w:t>
      </w:t>
      </w:r>
      <w:r>
        <w:rPr>
          <w:rFonts w:ascii="Times New Roman"/>
          <w:b w:val="false"/>
          <w:i w:val="false"/>
          <w:color w:val="000000"/>
          <w:sz w:val="28"/>
        </w:rPr>
        <w:t>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552 мың теңгеге азайтылып, 458-012 "Сумен жабдықтау және су бұру жүйесінің жұмыс істеуі" бағдарламасы 552 мың теңгеге көбейтілсін;</w:t>
      </w:r>
      <w:r>
        <w:br/>
      </w:r>
      <w:r>
        <w:rPr>
          <w:rFonts w:ascii="Times New Roman"/>
          <w:b w:val="false"/>
          <w:i w:val="false"/>
          <w:color w:val="000000"/>
          <w:sz w:val="28"/>
        </w:rPr>
        <w:t>
      </w:t>
      </w:r>
      <w:r>
        <w:rPr>
          <w:rFonts w:ascii="Times New Roman"/>
          <w:b w:val="false"/>
          <w:i w:val="false"/>
          <w:color w:val="000000"/>
          <w:sz w:val="28"/>
        </w:rPr>
        <w:t>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400 мың теңгеге азайтылып, 458-049 "Көп пәтерлі тұрғын үйлерде энергетикалық аудит жүргізу" бағдарламасы 400 мың теңгеге көбейтілсін;</w:t>
      </w:r>
      <w:r>
        <w:br/>
      </w:r>
      <w:r>
        <w:rPr>
          <w:rFonts w:ascii="Times New Roman"/>
          <w:b w:val="false"/>
          <w:i w:val="false"/>
          <w:color w:val="000000"/>
          <w:sz w:val="28"/>
        </w:rPr>
        <w:t xml:space="preserve">
      1) </w:t>
      </w:r>
      <w:r>
        <w:rPr>
          <w:rFonts w:ascii="Times New Roman"/>
          <w:b w:val="false"/>
          <w:i w:val="false"/>
          <w:color w:val="000000"/>
          <w:sz w:val="28"/>
        </w:rPr>
        <w:t>122-003 "Мемлекеттік органның күрделі шығыстары" бағдарламасы 9705 мың теңгеге азайтылып, 122-001 "Аудан (облыстық маңызы бар қала) әкімінің қызметін қамтамасыз ету жөніндегі қызметтер" бағдарламасы 9705 мың теңгеге көбейтілсін;</w:t>
      </w:r>
      <w:r>
        <w:br/>
      </w:r>
      <w:r>
        <w:rPr>
          <w:rFonts w:ascii="Times New Roman"/>
          <w:b w:val="false"/>
          <w:i w:val="false"/>
          <w:color w:val="000000"/>
          <w:sz w:val="28"/>
        </w:rPr>
        <w:t>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534 мың теңгеге азайтылып, 123-001 "Қаладағы аудан, аудандық маңызы бар қаланың, кент, ауыл, ауылдық округ әкімінің қызметін қамтамасыз ету жөніндегі қызметтер" бағдарламасы 378 мың теңгеге,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156 мың теңгеге көбейтілсін;</w:t>
      </w:r>
      <w:r>
        <w:br/>
      </w:r>
      <w:r>
        <w:rPr>
          <w:rFonts w:ascii="Times New Roman"/>
          <w:b w:val="false"/>
          <w:i w:val="false"/>
          <w:color w:val="000000"/>
          <w:sz w:val="28"/>
        </w:rPr>
        <w:t>
      </w:t>
      </w:r>
      <w:r>
        <w:rPr>
          <w:rFonts w:ascii="Times New Roman"/>
          <w:b w:val="false"/>
          <w:i w:val="false"/>
          <w:color w:val="000000"/>
          <w:sz w:val="28"/>
        </w:rPr>
        <w:t>123-008 "Елді мекендердегі көшелерді жарықтандыру" бағдарламасы 16 мың теңгеге, 123-011 "Елді мекендерді абаттандыру мен көгалдандыру" 134 мың теңгеге азайтылып, 123-001 "Қаладағы аудан, аудандық маңызы бар қаланың, кент, ауыл, ауылдық округ әкімінің қызметін қамтамасыз ету жөніндегі қызметтер" бағдарламасы 150 мың теңгеге көбейтілсін;</w:t>
      </w:r>
      <w:r>
        <w:br/>
      </w:r>
      <w:r>
        <w:rPr>
          <w:rFonts w:ascii="Times New Roman"/>
          <w:b w:val="false"/>
          <w:i w:val="false"/>
          <w:color w:val="000000"/>
          <w:sz w:val="28"/>
        </w:rPr>
        <w:t>
      </w:t>
      </w:r>
      <w:r>
        <w:rPr>
          <w:rFonts w:ascii="Times New Roman"/>
          <w:b w:val="false"/>
          <w:i w:val="false"/>
          <w:color w:val="000000"/>
          <w:sz w:val="28"/>
        </w:rPr>
        <w:t>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1 мың теңгеге азайтылып, 458-031 "Кондоминиум объектісіне техникалық паспорттар дайындау" 1 мың теңгеге көбейтілсін.</w:t>
      </w:r>
      <w:r>
        <w:br/>
      </w:r>
      <w:r>
        <w:rPr>
          <w:rFonts w:ascii="Times New Roman"/>
          <w:b w:val="false"/>
          <w:i w:val="false"/>
          <w:color w:val="000000"/>
          <w:sz w:val="28"/>
        </w:rPr>
        <w:t>
      </w:t>
      </w:r>
      <w:r>
        <w:rPr>
          <w:rFonts w:ascii="Times New Roman"/>
          <w:b w:val="false"/>
          <w:i w:val="false"/>
          <w:color w:val="000000"/>
          <w:sz w:val="28"/>
        </w:rPr>
        <w:t>2) 451-011 "Жәрдемақыларды және басқа да әлеуметтік төлемдерді есептеу, төлеу мен жеткізу бойынша қызметтерге ақы төлеу" бағдарламасы 149 мың теңгеге азайтылып, 451-005 "Мемлекеттік атаулы әлеуметтік көмек" бағдарламасы 59 мың теңгеге, 451-016 "18 жасқа дейінгі балаларға мемлекеттік жәрдемақылар" бағдарламасы 90 мың теңгеге көбейтілсін.</w:t>
      </w:r>
      <w:r>
        <w:br/>
      </w:r>
      <w:r>
        <w:rPr>
          <w:rFonts w:ascii="Times New Roman"/>
          <w:b w:val="false"/>
          <w:i w:val="false"/>
          <w:color w:val="000000"/>
          <w:sz w:val="28"/>
        </w:rPr>
        <w:t>
      </w:t>
      </w:r>
      <w:r>
        <w:rPr>
          <w:rFonts w:ascii="Times New Roman"/>
          <w:b w:val="false"/>
          <w:i w:val="false"/>
          <w:color w:val="000000"/>
          <w:sz w:val="28"/>
        </w:rPr>
        <w:t>3) 123-022 "Мемлекеттік органның күрделі шығыстары" бағдарламасы 1140 мың теңгеге азайтылып, 123-008 "Елді мекендердегі көшелерді жарықтандыру" бағдарламасы 1140 мың теңгеге көбейтілсін;</w:t>
      </w:r>
      <w:r>
        <w:br/>
      </w:r>
      <w:r>
        <w:rPr>
          <w:rFonts w:ascii="Times New Roman"/>
          <w:b w:val="false"/>
          <w:i w:val="false"/>
          <w:color w:val="000000"/>
          <w:sz w:val="28"/>
        </w:rPr>
        <w:t>
      </w:t>
      </w:r>
      <w:r>
        <w:rPr>
          <w:rFonts w:ascii="Times New Roman"/>
          <w:b w:val="false"/>
          <w:i w:val="false"/>
          <w:color w:val="000000"/>
          <w:sz w:val="28"/>
        </w:rPr>
        <w:t>464-040 "Мектепке дейінгі білім беру ұйымдарында мемлекеттік білім беру тапсырысын іске асыруға" бағдарламасы 588156 мың теңгеге азайтылып, 123-004 "Мектепке дейінгі тәрбие мен оқыту ұйымдарының қызметін қамтамасыз ету" бағдарламасы 534410 мың теңгеге, 464-003 "Жалпы білім беру" бағдарламасы 53746 мың теңгеге көбейтілсін;</w:t>
      </w:r>
      <w:r>
        <w:br/>
      </w:r>
      <w:r>
        <w:rPr>
          <w:rFonts w:ascii="Times New Roman"/>
          <w:b w:val="false"/>
          <w:i w:val="false"/>
          <w:color w:val="000000"/>
          <w:sz w:val="28"/>
        </w:rPr>
        <w:t>
      </w:t>
      </w:r>
      <w:r>
        <w:rPr>
          <w:rFonts w:ascii="Times New Roman"/>
          <w:b w:val="false"/>
          <w:i w:val="false"/>
          <w:color w:val="000000"/>
          <w:sz w:val="28"/>
        </w:rPr>
        <w:t>451-002 "Жұмыспен қамту бағдарламасы" бағдарламасы 11301 мың теңгеге азайтылып, 123-026 "Жергілікті деңгейде халықты жұмыспен қамтуды қамтамасыз ету" бағдарламасы 11301 мың теңгеге көбейтілсін;</w:t>
      </w:r>
      <w:r>
        <w:br/>
      </w:r>
      <w:r>
        <w:rPr>
          <w:rFonts w:ascii="Times New Roman"/>
          <w:b w:val="false"/>
          <w:i w:val="false"/>
          <w:color w:val="000000"/>
          <w:sz w:val="28"/>
        </w:rPr>
        <w:t>
      </w:t>
      </w:r>
      <w:r>
        <w:rPr>
          <w:rFonts w:ascii="Times New Roman"/>
          <w:b w:val="false"/>
          <w:i w:val="false"/>
          <w:color w:val="000000"/>
          <w:sz w:val="28"/>
        </w:rPr>
        <w:t>451-014 "Мұқтаж азаматтарға үйде әлеуметтiк көмек көрсету" бағдарламасы 22189 мың теңгеге азайтылып, 123-003 "Мұқтаж азаматтарға үйінде әлеуметтік көмек көрсету" бағдарламасы 21220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969 мың теңгеге көбейтілсін;</w:t>
      </w:r>
      <w:r>
        <w:br/>
      </w:r>
      <w:r>
        <w:rPr>
          <w:rFonts w:ascii="Times New Roman"/>
          <w:b w:val="false"/>
          <w:i w:val="false"/>
          <w:color w:val="000000"/>
          <w:sz w:val="28"/>
        </w:rPr>
        <w:t>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93 мың теңгеге азайтылып, 451-021 "Мемлекеттік органның күрделі шығыстары" бағдарламасы 93 мың теңгеге көбейтілсін;</w:t>
      </w:r>
      <w:r>
        <w:br/>
      </w:r>
      <w:r>
        <w:rPr>
          <w:rFonts w:ascii="Times New Roman"/>
          <w:b w:val="false"/>
          <w:i w:val="false"/>
          <w:color w:val="000000"/>
          <w:sz w:val="28"/>
        </w:rPr>
        <w:t>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35 мың теңгеге азайтылып, 123-001 "Қаладағы аудан, аудандық маңызы бар қаланың, кент, ауыл, ауылдық округ әкімінің қызметін қамтамасыз ету жөніндегі қызметтер" бағдарламасы 35 мың теңгеге көбейтілсін;</w:t>
      </w:r>
      <w:r>
        <w:br/>
      </w:r>
      <w:r>
        <w:rPr>
          <w:rFonts w:ascii="Times New Roman"/>
          <w:b w:val="false"/>
          <w:i w:val="false"/>
          <w:color w:val="000000"/>
          <w:sz w:val="28"/>
        </w:rPr>
        <w:t>
      </w:t>
      </w:r>
      <w:r>
        <w:rPr>
          <w:rFonts w:ascii="Times New Roman"/>
          <w:b w:val="false"/>
          <w:i w:val="false"/>
          <w:color w:val="000000"/>
          <w:sz w:val="28"/>
        </w:rPr>
        <w:t>123-009 "Елді мекендердің санитариясын қамтамасыз ету" бағдарламасы 533 мың теңгеге азайтылып, 123-011 "Елді мекендерді абаттандыру мен көгалдандыру" бағдарламасы 533 мың теңгеге көбейтілсін;</w:t>
      </w:r>
      <w:r>
        <w:br/>
      </w:r>
      <w:r>
        <w:rPr>
          <w:rFonts w:ascii="Times New Roman"/>
          <w:b w:val="false"/>
          <w:i w:val="false"/>
          <w:color w:val="000000"/>
          <w:sz w:val="28"/>
        </w:rPr>
        <w:t>
      </w:t>
      </w:r>
      <w:r>
        <w:rPr>
          <w:rFonts w:ascii="Times New Roman"/>
          <w:b w:val="false"/>
          <w:i w:val="false"/>
          <w:color w:val="000000"/>
          <w:sz w:val="28"/>
        </w:rPr>
        <w:t>455-003 "Мәдени-демалыс жұмысын қолдау" бағдарламасы 140870 мың теңгеге азайтылып, 123-006 "Жергілікті деңгейде мәдени-демалыс жұмыстарын қолдау" бағдарламасы 140870 мың теңгеге көбейтілсін;</w:t>
      </w:r>
      <w:r>
        <w:br/>
      </w:r>
      <w:r>
        <w:rPr>
          <w:rFonts w:ascii="Times New Roman"/>
          <w:b w:val="false"/>
          <w:i w:val="false"/>
          <w:color w:val="000000"/>
          <w:sz w:val="28"/>
        </w:rPr>
        <w:t>
      </w:t>
      </w:r>
      <w:r>
        <w:rPr>
          <w:rFonts w:ascii="Times New Roman"/>
          <w:b w:val="false"/>
          <w:i w:val="false"/>
          <w:color w:val="000000"/>
          <w:sz w:val="28"/>
        </w:rPr>
        <w:t>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166 мың теңгеге азайтылып, 458-031 "Кондоминиум объектісіне техникалық паспорттар дайындау" бағдарламасы 166 мың теңгеге көбейтілсін.</w:t>
      </w:r>
      <w:r>
        <w:br/>
      </w:r>
      <w:r>
        <w:rPr>
          <w:rFonts w:ascii="Times New Roman"/>
          <w:b w:val="false"/>
          <w:i w:val="false"/>
          <w:color w:val="000000"/>
          <w:sz w:val="28"/>
        </w:rPr>
        <w:t>
      </w:t>
      </w:r>
      <w:r>
        <w:rPr>
          <w:rFonts w:ascii="Times New Roman"/>
          <w:b w:val="false"/>
          <w:i w:val="false"/>
          <w:color w:val="000000"/>
          <w:sz w:val="28"/>
        </w:rPr>
        <w:t>4) 122-001 "Аудан (облыстық маңызы бар қала) әкімінің қызметін қамтамасыз ету жөніндегі қызметтер" бағдарламасы 329 мың теңгеге азайтылып, 464-001 "Жергілікті деңгейде білім беру саласындағы мемлекеттік саясатты іске асыру жөніндегі қызметтер" бағдарламасы 329 мың теңгеге көбейтілсін;</w:t>
      </w:r>
      <w:r>
        <w:br/>
      </w:r>
      <w:r>
        <w:rPr>
          <w:rFonts w:ascii="Times New Roman"/>
          <w:b w:val="false"/>
          <w:i w:val="false"/>
          <w:color w:val="000000"/>
          <w:sz w:val="28"/>
        </w:rPr>
        <w:t>
      </w:t>
      </w:r>
      <w:r>
        <w:rPr>
          <w:rFonts w:ascii="Times New Roman"/>
          <w:b w:val="false"/>
          <w:i w:val="false"/>
          <w:color w:val="000000"/>
          <w:sz w:val="28"/>
        </w:rPr>
        <w:t>123-001 "Қаладағы аудан, аудандық маңызы бар қала, кент, ауыл, ауылдық округ әкімінің қызметін қамтамасыз ету жөніндегі қызметтер" бағдарламасы 30 мың теңгеге азайтылып, 123-014 "Елді мекендерді сумен жабдықтауды ұйымдастыру" бағдарламасы 30 мың теңгеге көбейтілсін;</w:t>
      </w:r>
      <w:r>
        <w:br/>
      </w:r>
      <w:r>
        <w:rPr>
          <w:rFonts w:ascii="Times New Roman"/>
          <w:b w:val="false"/>
          <w:i w:val="false"/>
          <w:color w:val="000000"/>
          <w:sz w:val="28"/>
        </w:rPr>
        <w:t>
      </w:t>
      </w:r>
      <w:r>
        <w:rPr>
          <w:rFonts w:ascii="Times New Roman"/>
          <w:b w:val="false"/>
          <w:i w:val="false"/>
          <w:color w:val="000000"/>
          <w:sz w:val="28"/>
        </w:rPr>
        <w:t>464-003 "Жалпы білім беру" бағдарламасы 4568 мың теңгеге азайтылып, 464-005 "Ауданның (облыстық маңызы бар қаланың) мемлекеттік білім беру мекемелер үшін оқулықтар мен оқу-әдiстемелiк кешендерді сатып алу және жеткізу" бағдарламасы 4568 мың теңгеге көбейтілсін;</w:t>
      </w:r>
      <w:r>
        <w:br/>
      </w:r>
      <w:r>
        <w:rPr>
          <w:rFonts w:ascii="Times New Roman"/>
          <w:b w:val="false"/>
          <w:i w:val="false"/>
          <w:color w:val="000000"/>
          <w:sz w:val="28"/>
        </w:rPr>
        <w:t>
      </w:t>
      </w:r>
      <w:r>
        <w:rPr>
          <w:rFonts w:ascii="Times New Roman"/>
          <w:b w:val="false"/>
          <w:i w:val="false"/>
          <w:color w:val="000000"/>
          <w:sz w:val="28"/>
        </w:rPr>
        <w:t xml:space="preserve">464-003 "Жалпы білім беру" бағдарламасы 657 мың теңгеге азайтылып, 123-006 "Жергілікті деңгейде мәдени-демалыс жұмыстарын қолдау" бағдарламасы 525 мың теңгеге, 455-009 "Тарихи-мәдени мұра ескерткіштерін сақтауды және оларға қол жетімділікті қамтамасыз ету" бағдарламасы 132 мың теңгеге көбейтілсін; </w:t>
      </w:r>
      <w:r>
        <w:br/>
      </w:r>
      <w:r>
        <w:rPr>
          <w:rFonts w:ascii="Times New Roman"/>
          <w:b w:val="false"/>
          <w:i w:val="false"/>
          <w:color w:val="000000"/>
          <w:sz w:val="28"/>
        </w:rPr>
        <w:t>
      </w:t>
      </w:r>
      <w:r>
        <w:rPr>
          <w:rFonts w:ascii="Times New Roman"/>
          <w:b w:val="false"/>
          <w:i w:val="false"/>
          <w:color w:val="000000"/>
          <w:sz w:val="28"/>
        </w:rPr>
        <w:t xml:space="preserve">464-067 "Ведомстволық бағыныстағы мемлекеттік мекемелерінің және ұйымдарының күрделі шығыстары" бағдарламасы 7955 мың теңгеге азайтылып, 467-037 "Білім беру объектілерін салу және реконструкциялау" бағдарламасы 7955 мың теңгеге көбейтілсін; </w:t>
      </w:r>
      <w:r>
        <w:br/>
      </w:r>
      <w:r>
        <w:rPr>
          <w:rFonts w:ascii="Times New Roman"/>
          <w:b w:val="false"/>
          <w:i w:val="false"/>
          <w:color w:val="000000"/>
          <w:sz w:val="28"/>
        </w:rPr>
        <w:t>
      </w:t>
      </w:r>
      <w:r>
        <w:rPr>
          <w:rFonts w:ascii="Times New Roman"/>
          <w:b w:val="false"/>
          <w:i w:val="false"/>
          <w:color w:val="000000"/>
          <w:sz w:val="28"/>
        </w:rPr>
        <w:t>464-026 "Жұмыспен қамту 2020 жол картасы бойынша қалаларды және ауылдық елді мекендерді дамыту шеңберінде объектілерді жөндеу" бағдарламасы 2439 мың теңгеге азайтылып, 123-027 "Жұмыспен қамту 2020 жол картасы бойынша қалаларды және ауылдық елді мекендерді дамыту шеңберінде объектілерді жөндеу және абаттандыру" бағдарламасы 2439 мың теңгеге көбейтілсін.</w:t>
      </w:r>
      <w:r>
        <w:br/>
      </w:r>
      <w:r>
        <w:rPr>
          <w:rFonts w:ascii="Times New Roman"/>
          <w:b w:val="false"/>
          <w:i w:val="false"/>
          <w:color w:val="000000"/>
          <w:sz w:val="28"/>
        </w:rPr>
        <w:t>
      </w:t>
      </w:r>
      <w:r>
        <w:rPr>
          <w:rFonts w:ascii="Times New Roman"/>
          <w:b w:val="false"/>
          <w:i w:val="false"/>
          <w:color w:val="000000"/>
          <w:sz w:val="28"/>
        </w:rPr>
        <w:t>5) 122-001 "Аудан (облыстық маңызы бар қала) әкімінің қызметін қамтамасыз ету жөніндегі қызметтер" бағдарламасы 15 мың теңгеге азайтылып,</w:t>
      </w:r>
      <w:r>
        <w:br/>
      </w:r>
      <w:r>
        <w:rPr>
          <w:rFonts w:ascii="Times New Roman"/>
          <w:b w:val="false"/>
          <w:i w:val="false"/>
          <w:color w:val="000000"/>
          <w:sz w:val="28"/>
        </w:rPr>
        <w:t>
      </w:t>
      </w:r>
      <w:r>
        <w:rPr>
          <w:rFonts w:ascii="Times New Roman"/>
          <w:b w:val="false"/>
          <w:i w:val="false"/>
          <w:color w:val="000000"/>
          <w:sz w:val="28"/>
        </w:rPr>
        <w:t>122-003 "Мемлекеттік органның күрделі шығыстары" бағдарламасы 15 мың теңгеге көбейтілсін;</w:t>
      </w:r>
      <w:r>
        <w:br/>
      </w:r>
      <w:r>
        <w:rPr>
          <w:rFonts w:ascii="Times New Roman"/>
          <w:b w:val="false"/>
          <w:i w:val="false"/>
          <w:color w:val="000000"/>
          <w:sz w:val="28"/>
        </w:rPr>
        <w:t>
      </w:t>
      </w:r>
      <w:r>
        <w:rPr>
          <w:rFonts w:ascii="Times New Roman"/>
          <w:b w:val="false"/>
          <w:i w:val="false"/>
          <w:color w:val="000000"/>
          <w:sz w:val="28"/>
        </w:rPr>
        <w:t>123-014 "Елді мекендерді сумен жабдықтауды ұйымдастыру" бағдарламасы 21 мың теңгеге азайтылып, 123-001 "Қаладағы аудан, аудандық маңызы бар қала, кент, ауыл, ауылдық округ әкімінің қызметін қамтамасыз ету жөніндегі қызметтер" бағдарламасы 21 мың теңгеге көбейтілсін;</w:t>
      </w:r>
      <w:r>
        <w:br/>
      </w:r>
      <w:r>
        <w:rPr>
          <w:rFonts w:ascii="Times New Roman"/>
          <w:b w:val="false"/>
          <w:i w:val="false"/>
          <w:color w:val="000000"/>
          <w:sz w:val="28"/>
        </w:rPr>
        <w:t>
      </w:t>
      </w:r>
      <w:r>
        <w:rPr>
          <w:rFonts w:ascii="Times New Roman"/>
          <w:b w:val="false"/>
          <w:i w:val="false"/>
          <w:color w:val="000000"/>
          <w:sz w:val="28"/>
        </w:rPr>
        <w:t>464-003 "Жалпы білім беру" бағдарламасы 902 мың теңгеге азайтылып, 465-005 "Ұлттық және бұқаралық спорт түрлерін дамыту" бағдарламасы 59 мың теңгеге, 465-001 "Жергілікті деңгейде дене шынықтыру және спорт саласындағы мемлекеттік саясатты іске асыру жөніндегі қызметтер" бағдарламасы 45 мың теңгеге, 123-004 "Мектепке дейінгі тәрбие мен оқыту ұйымдарының қызметін қамтамасыз ету" бағдарламасы 367 мың теңгеге , 464-007 "Аудандық (қалалық) ауқымдағы мектеп олимпиадаларын және мектептен тыс іс-шараларды өткiзу" бағдарламасы 22 мың теңгеге, 464-009 "Мектепке дейінгі тәрбие мен оқыту ұйымдарының қызметін қамтамасыз ету" бағдарламасы 200 мың теңгеге, 464-001 "Жергілікті деңгейде білім беру саласындағы мемлекеттік саясатты іске асыру жөніндегі қызметтер" бағдарламасы 209 мың теңгеге көбейтілсін;</w:t>
      </w:r>
      <w:r>
        <w:br/>
      </w:r>
      <w:r>
        <w:rPr>
          <w:rFonts w:ascii="Times New Roman"/>
          <w:b w:val="false"/>
          <w:i w:val="false"/>
          <w:color w:val="000000"/>
          <w:sz w:val="28"/>
        </w:rPr>
        <w:t>
      </w:t>
      </w:r>
      <w:r>
        <w:rPr>
          <w:rFonts w:ascii="Times New Roman"/>
          <w:b w:val="false"/>
          <w:i w:val="false"/>
          <w:color w:val="000000"/>
          <w:sz w:val="28"/>
        </w:rPr>
        <w:t xml:space="preserve">464-067 "Ведомстволық бағыныстағы мемлекеттік мекемелерінің және ұйымдарының күрделі шығыстары" бағдарламасы 1314 мың теңгеге </w:t>
      </w:r>
      <w:r>
        <w:br/>
      </w:r>
      <w:r>
        <w:rPr>
          <w:rFonts w:ascii="Times New Roman"/>
          <w:b w:val="false"/>
          <w:i w:val="false"/>
          <w:color w:val="000000"/>
          <w:sz w:val="28"/>
        </w:rPr>
        <w:t>
      </w:t>
      </w:r>
      <w:r>
        <w:rPr>
          <w:rFonts w:ascii="Times New Roman"/>
          <w:b w:val="false"/>
          <w:i w:val="false"/>
          <w:color w:val="000000"/>
          <w:sz w:val="28"/>
        </w:rPr>
        <w:t xml:space="preserve">азайтылып, 464-009 "Мектепке дейінгі тәрбие мен оқыту ұйымдарының қызметін қамтамасыз ету" бағдарламасы 1314 мың теңгеге көбейтілсін; </w:t>
      </w:r>
      <w:r>
        <w:br/>
      </w:r>
      <w:r>
        <w:rPr>
          <w:rFonts w:ascii="Times New Roman"/>
          <w:b w:val="false"/>
          <w:i w:val="false"/>
          <w:color w:val="000000"/>
          <w:sz w:val="28"/>
        </w:rPr>
        <w:t>
      </w:t>
      </w:r>
      <w:r>
        <w:rPr>
          <w:rFonts w:ascii="Times New Roman"/>
          <w:b w:val="false"/>
          <w:i w:val="false"/>
          <w:color w:val="000000"/>
          <w:sz w:val="28"/>
        </w:rPr>
        <w:t>453-001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бағдарламасы 62 мың теңгеге азайтылып, 123-004 "Мектепке дейінгі тәрбие мен оқыту ұйымдарының қызметін қамтамасыз ету" бағдарламасы 62 мың теңгеге көбейтілсін.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15-тармақпен толықтырылды - Қызылорда облысы Қазалы аудандық мәслихатының 21.02.2014 </w:t>
      </w:r>
      <w:r>
        <w:rPr>
          <w:rFonts w:ascii="Times New Roman"/>
          <w:b w:val="false"/>
          <w:i w:val="false"/>
          <w:color w:val="ff0000"/>
          <w:sz w:val="28"/>
        </w:rPr>
        <w:t>N 179</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өзгерістер енгізілді - Қызылорда облысы Қазалы аудандық мәслихатының 29.04.2014 </w:t>
      </w:r>
      <w:r>
        <w:rPr>
          <w:rFonts w:ascii="Times New Roman"/>
          <w:b w:val="false"/>
          <w:i w:val="false"/>
          <w:color w:val="ff0000"/>
          <w:sz w:val="28"/>
        </w:rPr>
        <w:t>N 212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18.06.2014 </w:t>
      </w:r>
      <w:r>
        <w:rPr>
          <w:rFonts w:ascii="Times New Roman"/>
          <w:b w:val="false"/>
          <w:i w:val="false"/>
          <w:color w:val="ff0000"/>
          <w:sz w:val="28"/>
        </w:rPr>
        <w:t>N 216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05.08.2014 </w:t>
      </w:r>
      <w:r>
        <w:rPr>
          <w:rFonts w:ascii="Times New Roman"/>
          <w:b w:val="false"/>
          <w:i w:val="false"/>
          <w:color w:val="ff0000"/>
          <w:sz w:val="28"/>
        </w:rPr>
        <w:t>N 235</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20.10.2014 </w:t>
      </w:r>
      <w:r>
        <w:rPr>
          <w:rFonts w:ascii="Times New Roman"/>
          <w:b w:val="false"/>
          <w:i w:val="false"/>
          <w:color w:val="ff0000"/>
          <w:sz w:val="28"/>
        </w:rPr>
        <w:t>N 250</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10.11.2014 </w:t>
      </w:r>
      <w:r>
        <w:rPr>
          <w:rFonts w:ascii="Times New Roman"/>
          <w:b w:val="false"/>
          <w:i w:val="false"/>
          <w:color w:val="ff0000"/>
          <w:sz w:val="28"/>
        </w:rPr>
        <w:t>N 256</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Қазалы аудандық мәслихатының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XXV</w:t>
            </w:r>
            <w:r>
              <w:rPr>
                <w:rFonts w:ascii="Times New Roman"/>
                <w:b w:val="false"/>
                <w:i/>
                <w:color w:val="000000"/>
                <w:sz w:val="20"/>
              </w:rPr>
              <w:t>І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Еркусаев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Қазалы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Т.Бөріқұлақов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ХХVІ сессиясының N 165 шешіміне</w:t>
            </w:r>
            <w:r>
              <w:br/>
            </w:r>
            <w:r>
              <w:rPr>
                <w:rFonts w:ascii="Times New Roman"/>
                <w:b w:val="false"/>
                <w:i w:val="false"/>
                <w:color w:val="000000"/>
                <w:sz w:val="20"/>
              </w:rPr>
              <w:t>1-қосымша</w:t>
            </w:r>
          </w:p>
        </w:tc>
      </w:tr>
    </w:tbl>
    <w:bookmarkStart w:name="z13"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Қызылорда облысы Қазалы аудандық мәслихатының 05.12.2014 </w:t>
      </w:r>
      <w:r>
        <w:rPr>
          <w:rFonts w:ascii="Times New Roman"/>
          <w:b w:val="false"/>
          <w:i w:val="false"/>
          <w:color w:val="ff0000"/>
          <w:sz w:val="28"/>
        </w:rPr>
        <w:t>N 260</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52"/>
        <w:gridCol w:w="953"/>
        <w:gridCol w:w="94"/>
        <w:gridCol w:w="94"/>
        <w:gridCol w:w="7041"/>
        <w:gridCol w:w="24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9896950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1378240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582640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582640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438054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438054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8464135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8464135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8464135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10020806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601987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5532887,2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4666093,2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4501535,2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271910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1925009,6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286669,5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189105,5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798097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321827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665612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455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90121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408490,3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389718,3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88416,4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74339,5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74339,5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65559,2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кредиттерді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6.Бюджет тапшылығын қаржыландыру (профицитті пайдалану)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N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 w:id="1"/>
    <w:p>
      <w:pPr>
        <w:spacing w:after="0"/>
        <w:ind w:left="0"/>
        <w:jc w:val="left"/>
      </w:pPr>
      <w:r>
        <w:rPr>
          <w:rFonts w:ascii="Times New Roman"/>
          <w:b/>
          <w:i w:val="false"/>
          <w:color w:val="000000"/>
        </w:rPr>
        <w:t xml:space="preserve"> 2015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102"/>
        <w:gridCol w:w="1102"/>
        <w:gridCol w:w="6918"/>
        <w:gridCol w:w="24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7737002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1583889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653494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653494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465614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465614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422246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343405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65874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33552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33314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6078880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6078880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6078880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7737002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518766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118111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118111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335323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335323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224166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221062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221062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5186756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534885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99529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435356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4534056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4340732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193324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272028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213591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56583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505408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84705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351608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601068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237985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225650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73138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72526</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108281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96123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200414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45971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28428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127327</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75174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75174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66968</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19699</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157982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-157982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6.Бюджет тапшылығын қаржыландыру (профицитті пайдалану)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157982</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ХХVІ сессиясының N 165 шешіміне</w:t>
            </w:r>
            <w:r>
              <w:br/>
            </w:r>
            <w:r>
              <w:rPr>
                <w:rFonts w:ascii="Times New Roman"/>
                <w:b w:val="false"/>
                <w:i w:val="false"/>
                <w:color w:val="000000"/>
                <w:sz w:val="20"/>
              </w:rPr>
              <w:t>3-қосымша</w:t>
            </w:r>
          </w:p>
        </w:tc>
      </w:tr>
    </w:tbl>
    <w:bookmarkStart w:name="z15" w:id="2"/>
    <w:p>
      <w:pPr>
        <w:spacing w:after="0"/>
        <w:ind w:left="0"/>
        <w:jc w:val="left"/>
      </w:pPr>
      <w:r>
        <w:rPr>
          <w:rFonts w:ascii="Times New Roman"/>
          <w:b/>
          <w:i w:val="false"/>
          <w:color w:val="000000"/>
        </w:rPr>
        <w:t xml:space="preserve"> 2016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346"/>
        <w:gridCol w:w="322"/>
        <w:gridCol w:w="1019"/>
        <w:gridCol w:w="27"/>
        <w:gridCol w:w="6569"/>
        <w:gridCol w:w="22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КІРІСТЕР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7873798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1802777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743023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743023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529403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529403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483450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70648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37288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34597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5993721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5993721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5993721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7873798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538168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127298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127298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23338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23338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291132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5238864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543387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101781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441606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4569287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4373927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86841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284936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224948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67937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59988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520149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513243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355906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544775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229851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51634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73998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22898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108842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96351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210233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10279</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36086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130978</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55804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55804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75174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72407</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12614</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157982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-157982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6.Бюджет тапшылығын қаржыландыру (профицитті пайдалану)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157982</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181755</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N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6" w:id="3"/>
    <w:p>
      <w:pPr>
        <w:spacing w:after="0"/>
        <w:ind w:left="0"/>
        <w:jc w:val="left"/>
      </w:pPr>
      <w:r>
        <w:rPr>
          <w:rFonts w:ascii="Times New Roman"/>
          <w:b/>
          <w:i w:val="false"/>
          <w:color w:val="000000"/>
        </w:rPr>
        <w:t xml:space="preserve"> 2014 жылға арналған жергілікті бюджеттің атқарылуы процесінде секвестрлеуге жатпайтын жергілікті бюджеттік бағдарламалардың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N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7" w:id="4"/>
    <w:p>
      <w:pPr>
        <w:spacing w:after="0"/>
        <w:ind w:left="0"/>
        <w:jc w:val="left"/>
      </w:pPr>
      <w:r>
        <w:rPr>
          <w:rFonts w:ascii="Times New Roman"/>
          <w:b/>
          <w:i w:val="false"/>
          <w:color w:val="000000"/>
        </w:rPr>
        <w:t xml:space="preserve"> 2014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492"/>
        <w:gridCol w:w="1864"/>
        <w:gridCol w:w="1864"/>
        <w:gridCol w:w="492"/>
        <w:gridCol w:w="62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N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8" w:id="5"/>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2014 жылға арналған жеке жоспарларының қаржылар көлемі</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6-қосымша жаңа редакцияда - Қызылорда облысы Қазалы аудандық мәслихатының 05.12.2014 </w:t>
      </w:r>
      <w:r>
        <w:rPr>
          <w:rFonts w:ascii="Times New Roman"/>
          <w:b w:val="false"/>
          <w:i w:val="false"/>
          <w:color w:val="ff0000"/>
          <w:sz w:val="28"/>
        </w:rPr>
        <w:t>N 260</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7"/>
        <w:gridCol w:w="988"/>
        <w:gridCol w:w="854"/>
        <w:gridCol w:w="721"/>
        <w:gridCol w:w="721"/>
        <w:gridCol w:w="854"/>
        <w:gridCol w:w="721"/>
        <w:gridCol w:w="721"/>
        <w:gridCol w:w="721"/>
        <w:gridCol w:w="854"/>
        <w:gridCol w:w="721"/>
        <w:gridCol w:w="587"/>
        <w:gridCol w:w="854"/>
        <w:gridCol w:w="721"/>
        <w:gridCol w:w="587"/>
        <w:gridCol w:w="721"/>
        <w:gridCol w:w="587"/>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бағдарламалар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ді абаттандыру мен көгалдандыру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w:t>
            </w:r>
            <w:r>
              <w:br/>
            </w:r>
            <w:r>
              <w:rPr>
                <w:rFonts w:ascii="Times New Roman"/>
                <w:b w:val="false"/>
                <w:i w:val="false"/>
                <w:color w:val="000000"/>
                <w:sz w:val="20"/>
              </w:rPr>
              <w:t xml:space="preserve">
ауылдарда (селоларда), ауылдық (селолық) </w:t>
            </w:r>
            <w:r>
              <w:br/>
            </w:r>
            <w:r>
              <w:rPr>
                <w:rFonts w:ascii="Times New Roman"/>
                <w:b w:val="false"/>
                <w:i w:val="false"/>
                <w:color w:val="000000"/>
                <w:sz w:val="20"/>
              </w:rPr>
              <w:t>
округтерде автомобиль жолдарының жұмыс істеуін қамтамасыз ету</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кенті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594138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64323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247464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"Қазалы қаласы әкімінің аппараты" мемлекеттік мекемесі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184346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70861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"Майлыбас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25068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39570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"Бозкөл ауылдық округі әкімінің аппараты" мемлекеттік мекемесі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41896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"Аранды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38283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"Майдакөл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31890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63804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"Көларық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30978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38533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"Мұратбаев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63739</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34457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"Құмжиек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"Қарашенгел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56017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"Басықара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60530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"Өркендеу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68805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"Тасарық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"Ақжона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"Шәкен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"Сарбұлақ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1539968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359912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573573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50373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160889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N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9" w:id="6"/>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2015 жылға арналған жеке жоспарларының қаржылар көлемі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669"/>
        <w:gridCol w:w="854"/>
        <w:gridCol w:w="1804"/>
        <w:gridCol w:w="252"/>
        <w:gridCol w:w="1051"/>
        <w:gridCol w:w="721"/>
        <w:gridCol w:w="721"/>
        <w:gridCol w:w="721"/>
        <w:gridCol w:w="320"/>
        <w:gridCol w:w="854"/>
        <w:gridCol w:w="1597"/>
        <w:gridCol w:w="587"/>
        <w:gridCol w:w="721"/>
        <w:gridCol w:w="510"/>
        <w:gridCol w:w="59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w:t>
            </w:r>
            <w:r>
              <w:br/>
            </w:r>
            <w:r>
              <w:rPr>
                <w:rFonts w:ascii="Times New Roman"/>
                <w:b w:val="false"/>
                <w:i w:val="false"/>
                <w:color w:val="000000"/>
                <w:sz w:val="20"/>
              </w:rPr>
              <w:t>
қалыптастыру немесе ұлғайту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ді абаттандыру мен көгалдандыру</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кенті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229078</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59538</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51385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76732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"Қазалы қаласы әкімінің аппараты" мемлекеттік мекемесі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106127</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27216</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16273</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"Майлыбас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20531</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12643</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6477</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16491</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13389</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"Бозкөл ауылдық округі әкімінің аппараты" мемлекеттік мекемесі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19147</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10762</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6864</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"Аранды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20989</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14327</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17118</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12760</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"Майдакөл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23828</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15144</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8165</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17494</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14964</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"Көларық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19889</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17821</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13207</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10585</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"Мұратбаев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24058</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14353</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"Құмжиек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17772</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13166</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"Қарашенгел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54113</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17145</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4193</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6942</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"Басықара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44928</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7097</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"Өркендеу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228136</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12733</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202126</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"Тасарық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14289</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10291</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12370</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10072</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"Ақжона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13265</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9672</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"Шәкен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18110</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10080</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"Сарбұлақ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14806</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9987</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945746</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335323</w:t>
            </w: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351608</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14039</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ХХVІ сессиясының N 165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0" w:id="7"/>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2016 жылға арналған жеке жоспарларының қаржылар көлемі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658"/>
        <w:gridCol w:w="854"/>
        <w:gridCol w:w="1778"/>
        <w:gridCol w:w="249"/>
        <w:gridCol w:w="1036"/>
        <w:gridCol w:w="721"/>
        <w:gridCol w:w="721"/>
        <w:gridCol w:w="721"/>
        <w:gridCol w:w="443"/>
        <w:gridCol w:w="854"/>
        <w:gridCol w:w="1562"/>
        <w:gridCol w:w="587"/>
        <w:gridCol w:w="721"/>
        <w:gridCol w:w="488"/>
        <w:gridCol w:w="58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Ерекеше жағдайлар 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ді абаттандыру мен көгалдандыру</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кенті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242887</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60828</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53313</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78082</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29175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"Қазалы қаласы әкімінің аппараты" мемлекеттік мекемесі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100926</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27645</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9795</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16503</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"Майлыбас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22200</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12986</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7677</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20659</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13662</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"Бозкөл ауылдық округі әкімінің аппараты" мемлекеттік мекемесі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14026</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"Аранды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28028</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15170</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6937</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17715</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13140</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3716</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"Майдакөл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224827</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15541</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196628</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20313</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15383</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"Көларық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21700</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18225</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14034</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10984</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"Мұратбаев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29264</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14553</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11396</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"Құмжиек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18417</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13534</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3990</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"Қарашенгел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55245</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17539</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21564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4602</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"Басықара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51747</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19336</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8055</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"Өркендеу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18489</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13155</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"Тасарық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14857</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10456</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15044</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10378</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"Ақжона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13760</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9919</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2659</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"Шәкен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16753</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10280</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"Сарбұлақ ауылдық округі әкімінің аппараты" мемлекеттік мекемесі</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13992</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974883</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343974</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63108</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355906</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15157</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