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26f3" w14:textId="e692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Қармақшы аудандық мәслихатының 2012 жылғы 19 желтоқсандағы кезекті 11-сессиясының N 73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2013 жылғы 25 ақпандағы N 79 шешімі. Қызылорда облысының Әділет департаментінде 2013 жылғы 06 наурызда N 4415 тіркелді. Қолданылу мерзімінің аяқталуына байланысты күші жойылды - (Қызылорда облысы Қармақшы аудандық мәслихатының 2014 жылғы 08 сәуірдегі N 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  жойылды - (Қызылорда облысы Қармақшы аудандық мәслихатының 08.04.2014 N 57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95-IV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Қармақшы аудандық мәслихатының 2012 жылғы 19 желтоқсандағы кезекті 11-сессиясының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73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4380 нөмірімен тіркелген, аудандық "Қармақшы таңы" газетінің 2013 жылғы 25 қаңтардағы N 7-8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"2013-2015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5 434 362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805 906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4 622 641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5 466 835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93 474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-109 736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109 736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93 474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33 473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Ұлы Отан соғысы жылдарында тылда кемінде алты ай жұмыс істеген адамдарға коммуналдық қызметтердің ақысын төлеу үшін әлеуметтік көмекке - 37 392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8), 9)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Қармақшы ауданы Қармақшы елді мекеніндегі "N 113 "Қаракөл" қазақ орта мектебі" мемлекеттік мекемесінің, Жосалы кентіндегі "Шоқан Уалиханов атындағы N 26 орта мектебі" мемлекеттік мекемесінің, Иіркөл елді мекеніндегі "N 106 орта мектебі" мемлекеттік мекемесінің ғимараттарын күрделі жөндеуден өткізуге мемлекеттік сараптама қорытындысымен жобалық сметалық құжаттарын әзірлеуге – 12 250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аудандық және елді-мекендердің көшелерін маңызы бар автомобиль жолдарын күрделі және орташа жөндеуден өткізуге – 25 656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4), 5)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Қармақшы ауданы Көмекбаев елді мекеніндегі су сорғы стансасын қайта жаңғыртуға (1-кезең) – 14 735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"7-1. 2012 жылы республикалық бюджеттен бөлінген мақсатты трансферттердің пайдаланылмаған (толық пайдаланылмаған) 4 433 мың теңгені облыстық бюджетке қайтару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2012 жылы облыстық бюджеттен бөлінген мақсатты трансферттердің пайдаланылмаған (толық пайдаланылмаған) 29 040 мың теңгені облыстық бюджетке қайтару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"2013-2015 жылдарға арналған аудандық бюджет туралы" Қармақшы аудандық мәслихатының 2012 жылғы 19 желтоқсандағы кезекті 11-сессиясының N 73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бірінші ресми жарияланған күннен бастап жүзеге енгізіледі және 2013 жылғы 1 қаңтардан бастап пайда болған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13-сессиясының төрағасы                       Е. Рзалиев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    М. Наятұлы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"25"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13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79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838"/>
        <w:gridCol w:w="795"/>
        <w:gridCol w:w="8975"/>
        <w:gridCol w:w="20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5434362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805906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295881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224579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4622641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4622641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4622641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5466835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312048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88013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168223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166300</w:t>
            </w:r>
          </w:p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23428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3156709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3155406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21154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2389891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98154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40765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542612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542612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39487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88814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151293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37997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380497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58908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176149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159401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145440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80705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270895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145782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88207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40635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60384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53384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111329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27986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70954</w:t>
            </w:r>
          </w:p>
        </w:tc>
      </w:tr>
      <w:tr>
        <w:trPr>
          <w:trHeight w:val="1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22709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556291</w:t>
            </w:r>
          </w:p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556291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554791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72708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54405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44422</w:t>
            </w:r>
          </w:p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37428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37428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-109736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109736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"25"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13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79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бюджеттің бюджеттік инвестицияларды жүзеге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12"/>
        <w:gridCol w:w="791"/>
        <w:gridCol w:w="9668"/>
        <w:gridCol w:w="184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208127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ауылында 300 орындық N 185 мектептің құрылысы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145440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145440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кентіндегі әкімшілік ғимаратының құрылысы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Көмекбаев елді мекеніндегі су сорғы стансасын қайта жаңғырту (1-кезең)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60384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60384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53384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елді мекендеріне спорт алаңдарын салу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стадион құрылысын салу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кітапханамен мұражай құрылысының мемлекеттік сараптамадан өткізілген жобалық-сметалық құжаттамасын әзірлеу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"Туған ел келбеті" жауапкершілігі шектеулі серіктесінің жарғылық капиталын қалыптастыру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"25"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13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79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Кент, ауылдық (селолық) округ әкімі аппараттарының 2013 жылға арналған бюджеттік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9"/>
        <w:gridCol w:w="859"/>
        <w:gridCol w:w="9274"/>
        <w:gridCol w:w="187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227307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168223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168223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166300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58908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14580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1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1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