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595b" w14:textId="b175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2013 жылғы 27 наурыздағы N 84 шешімі. Қызылорда облысының Әділет департаментінде 2013 жылы 11 сәуірде N 4428 тіркелді. Қолданылу мерзімінің аяқталуына байланысты күші жойылды - (Қызылорда облысы Қармақшы аудандық мәслихатының 2014 жылғы 12 тамыздағы N 03-11/143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Қармақшы аудандық мәслихатының 12.08.2014  N 03-11/143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Облыстық бюджет есебінен 2013 жылдың 31 мамырына дейін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68000 (алпыс сегіз мың) теңге мөлшерінде;</w:t>
      </w:r>
      <w:r>
        <w:br/>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 25000 (жиырма бес мың) теңге мөлшерінде;</w:t>
      </w:r>
      <w:r>
        <w:br/>
      </w:r>
      <w:r>
        <w:rPr>
          <w:rFonts w:ascii="Times New Roman"/>
          <w:b w:val="false"/>
          <w:i w:val="false"/>
          <w:color w:val="000000"/>
          <w:sz w:val="28"/>
        </w:rPr>
        <w:t>
</w:t>
      </w:r>
      <w:r>
        <w:rPr>
          <w:rFonts w:ascii="Times New Roman"/>
          <w:b w:val="false"/>
          <w:i w:val="false"/>
          <w:color w:val="000000"/>
          <w:sz w:val="28"/>
        </w:rPr>
        <w:t>
      2. Аудандық бюджет есебінен біржолғы материалдық көмек 2013 жылдың 31 мамырына дейін көрсетілсін:</w:t>
      </w:r>
      <w:r>
        <w:br/>
      </w:r>
      <w:r>
        <w:rPr>
          <w:rFonts w:ascii="Times New Roman"/>
          <w:b w:val="false"/>
          <w:i w:val="false"/>
          <w:color w:val="000000"/>
          <w:sz w:val="28"/>
        </w:rPr>
        <w:t>
      1) Ұлы Отан соғысына қатысушылары мен мүгедектерiне – 86550 (сексен алты мың бес жүз елу) теңге мөлшерінде;</w:t>
      </w:r>
      <w:r>
        <w:br/>
      </w:r>
      <w:r>
        <w:rPr>
          <w:rFonts w:ascii="Times New Roman"/>
          <w:b w:val="false"/>
          <w:i w:val="false"/>
          <w:color w:val="000000"/>
          <w:sz w:val="28"/>
        </w:rPr>
        <w:t>
      2) Ұлы Отан соғысында қаза тапқан (қайтыс болған, хабарсыз кеткен) жауынгерлердің екінші рет некеге тұрмаған жесiрлерiне; екiншi дүниежүзiлiк соғыс кезiнде фашистер мен олардың одақтастары құрған концлагерлердiң, геттолардың және басқа да еріксіз ұстау орындарының жасы кәмелетке толмаған бұрынғы тұтқындарына, Ұлы Отан соғысы жылдарында тылдағы жанқиярлық еңбегi және мiнсiз әскери қызметi үшiн бұрынғы КСР Одағының ордендерiмен және медальдарымен марапатталған адамдарға – 69240 (алпыс тоғыз мың екі жүз қырық) теңге мөлшерінде;</w:t>
      </w:r>
      <w:r>
        <w:br/>
      </w:r>
      <w:r>
        <w:rPr>
          <w:rFonts w:ascii="Times New Roman"/>
          <w:b w:val="false"/>
          <w:i w:val="false"/>
          <w:color w:val="000000"/>
          <w:sz w:val="28"/>
        </w:rPr>
        <w:t>
      3)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43275 (қырық үш мың екі жүз жетпіс бес) теңге мөлшерінде.</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14-сессиясының төрағасы                  Е. Рзалиев</w:t>
      </w:r>
    </w:p>
    <w:p>
      <w:pPr>
        <w:spacing w:after="0"/>
        <w:ind w:left="0"/>
        <w:jc w:val="both"/>
      </w:pPr>
      <w:r>
        <w:rPr>
          <w:rFonts w:ascii="Times New Roman"/>
          <w:b w:val="false"/>
          <w:i/>
          <w:color w:val="000000"/>
          <w:sz w:val="28"/>
        </w:rPr>
        <w:t>      Қармақшы аудандық</w:t>
      </w:r>
      <w:r>
        <w:br/>
      </w:r>
      <w:r>
        <w:rPr>
          <w:rFonts w:ascii="Times New Roman"/>
          <w:b w:val="false"/>
          <w:i w:val="false"/>
          <w:color w:val="000000"/>
          <w:sz w:val="28"/>
        </w:rPr>
        <w:t>
</w:t>
      </w:r>
      <w:r>
        <w:rPr>
          <w:rFonts w:ascii="Times New Roman"/>
          <w:b w:val="false"/>
          <w:i/>
          <w:color w:val="000000"/>
          <w:sz w:val="28"/>
        </w:rPr>
        <w:t>      мәслихат хатшысы                         М. Наятұлы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