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8e8d" w14:textId="dfc8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Қармақшы аудандық мәслихатының 2012 жылғы 19 желтоқсандағы  кезекті 11-сессиясының N 73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2013 жылғы 29 қазандағы N 123 шешімі. Қызылорда облысының Әділет департаментінде 2013 жылғы 01 қарашада N 4531 тіркелді. Қолданылу мерзімінің аяқталуына байланысты күші жойылды - (Қызылорда облысы Қармақшы аудандық мәслихатының 2014 жылғы 08 сәуірдегі N 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  жойылды - (Қызылорда облысы Қармақшы аудандық мәслихатының 08.04.2014 N 57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95-IV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Қармақшы аудандық мәслихатының 2012 жылғы 19 желтоқсандағы кезекті 11-сессиясының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73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4380 нөмірімен тіркелген, аудандық "Қармақшы таңы" газетінің 2013 жылғы 25 қаңтарда 7-8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5 843 599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849 561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4 894 656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5 898 769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17 527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15), 16)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мектепке дейінгі білім беру ұйымдарында мемлекеттік білім беру тапсырысын іске асыруға – 1 659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жаңадан іске қосылатын Төретам кентіндегі N 269 мектепті ұстауға – 61 785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инженерлік коммуникациялық инфрақұрылымды жобалау, дамыту, жайластыру және (немесе) сатып алуға – 14 354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Республикалық бюджет қаржысы есебінен ауылдық елді мекендердегі мамандарды әлеуметтік қолдау шараларын іске асыруға берілген бюджеттік кредиттер бойынша сыйақы төлеуге 20 мың теңге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"2013-2015 жылдарға арналған аудандық бюджет туралы" Қармақшы аудандық мәслихатының 2012 жылғы 19 желтоқсандағы кезекті 11-сессиясының N 73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бастап қолданысқа енгізіледі және 2013 жылғы 1 қаңтардан бастап пайда болған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21-сессиясының төрағасы                       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    М. Наятұлы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"29"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21-сессиясының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123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34"/>
        <w:gridCol w:w="835"/>
        <w:gridCol w:w="9268"/>
        <w:gridCol w:w="17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5843599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849561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5898769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433062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184943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3248057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3216509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2361228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93443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454495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459053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459053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89486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582286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101929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елдi мекендердi дамыту шеңберiнде объектiлердi жөндеу және абаттандыру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265960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объектісіне техникалық паспорттар дайындау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364915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218101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109259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68894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26886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техногендiк сипаттағы төтенше жағдайларды жою үшiн жергiлiктi атқарушы органның төтенше резервiнiң есебiнен iс-шаралар өткiзу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564806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558396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65552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54524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43122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трансферттердi қайтару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"29"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21-сессиясының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123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12"/>
        <w:gridCol w:w="791"/>
        <w:gridCol w:w="9710"/>
        <w:gridCol w:w="180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412001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кентіндегі әкімшілік ғимаратының құрылысы" жобасының мемлекеттік сараптамадан өткізілген жоба-сметалық құжаттамасын әзірлеуге және құрылысы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ауылында 300 орындық N 185 мектептің құрылысы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аулындағы N 113 мектептің спорт залының құрылысына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208898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кентіндегі әкімшілік ғимаратының құрылысы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кентіндегі әкімшілік ғимаратының құрылысы" жобасының авторлық қадағалауы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Көмекбаев елді мекеніндегі су сорғы стансасын қайта жаңғырту (1-кезең)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69328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елді мекендеріне спорт алаңдарын салу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стадион құрылысын салу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кітапханамен мұражай құрылысының мемлекеттік сараптамадан өткізілген жобалық-сметалық құжаттамасын әзірлеу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"Туған ел келбеті" жауапкершілігі шектеулі серіктесінің жарғылық капиталын қалыптастыру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"Қармақшытехсервис"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"29"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21-сессиясының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123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округ әкімі аппараттарының 2013 жылға арналған бюджеттік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20"/>
        <w:gridCol w:w="777"/>
        <w:gridCol w:w="801"/>
        <w:gridCol w:w="8975"/>
        <w:gridCol w:w="171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295815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184943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175660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101929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101929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51721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қамту-2020 жол картасы бойынша қалаларды және ауылдық елдi мекендердi дамыту шеңберiнде объектiлердi жөндеу және абаттандыру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6410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