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b4e15" w14:textId="4eb4e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аудандық бюджеті туралы" Жалағаш аудандық мәслихатының 2012 жылғы 20 желтоқсандағы N 14-2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2013 жылғы 24 сәуірдегі N 18-2 шешімі. Қызылорда облысының Әділет департаментінде 2013 жылғы 14 мамырда N 4445 тіркелді. Қолданылу мерзімінің аяқталуына байланысты күші жойылды - (Қызылорда облысы Жалағаш аудандық мәслихатының 2014 жылғы 19 наурыздағы N 705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(Қызылорда облысы Жалағаш аудандық мәслихатының 19.03.2014 N 705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"2013-2015 жылдарға арналған аудан бюджеті туралы" Жалағаш аудандық мәслихатының 2012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14-2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4382 болып тіркелген, "Жалағаш жаршысы" газетінің 2013 жылғы 16 қаңтардағы N 4, 2013 жылғы 19 қаңтардағы N 5, 2013 жылғы 23 қаңтардағы N 6, 2013 жылғы 26 қаңтардағы N 7, 2013 жылғы 30 қаңтардағы N 8 сандарында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2013-2015 жылдарға арналған аудан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5 719 975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1 010 036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8031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3 377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4 698 531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5 764 102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кредиттеу- 115 984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- 129 825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өтеу- 13 841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алу-0;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-113 592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пайдалану)-113 592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түсімі- 129 825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өтеу- 16 233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қалдықтары- 46 519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2013 жылға арналған аудан бюджетінің кірістерінің жылдық болжамы "Басқа да салықтық емес түсімдер" ішкі сыныбы бойынша 2 461 мың теңгеге көбейтілсін.";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1-4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1-5-тармақтармен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"1-4. 2013 жылға арналған аудан бюджетінің кірістерінің жылдық болжамы бойынша "Мүлiкке салынатын салықтар" ішкі сыныбы бойынша 95 711 мың теңгеге көбейтілсін.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1-5. 2013 жылға арналған аудан бюджетінің шығыстары бойынша келесі бюджеттік бағдарламалардан қысқартылсын: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"Ауданның (облыстық маңызы бар қаланың) жұмыспен қамту және әлеуметтік бағдарламалар бөлімі" деген бюджеттік бағдарлама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көмекшілерімен қамтамасыз ету" деген бюджеттік бағдарламадан 3 000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"Ауданның (облыстық маңызы бар қаланың) жер қатынастары бөлімі" деген бюджеттік бағдарлама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 (облыстық маңызы бар қала) аумағында жер қатынастарын реттеу саласындағы мемлекеттік саясатты іске асыру жөніндегі қызметтер" деген бюджеттік бағдарламадан 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"Ауданның (облыстық маңызы бар қаланың) қаржы бөлімі" деген бюджеттік бағдарлама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"Жергілікті бюджеттен бөлінген пайдаланылмаған бюджеттік кредиттерді қайтару" деген бюджеттік бағдарламадан 2 648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2013 жылға арналған аудан бюджетінің бағдарламалары бойынша өзара ауыстырылатын шығыстар тізбесі </w:t>
      </w:r>
      <w:r>
        <w:rPr>
          <w:rFonts w:ascii="Times New Roman"/>
          <w:b w:val="false"/>
          <w:i w:val="false"/>
          <w:color w:val="000000"/>
          <w:sz w:val="28"/>
        </w:rPr>
        <w:t>12-қосымшаға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осы шешімге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12-қосымшамен</w:t>
      </w:r>
      <w:r>
        <w:rPr>
          <w:rFonts w:ascii="Times New Roman"/>
          <w:b w:val="false"/>
          <w:i w:val="false"/>
          <w:color w:val="000000"/>
          <w:sz w:val="28"/>
        </w:rPr>
        <w:t>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Жалағаш аудандық мәслихат аппаратының бас маманы (Б.Мұқашев) осы шешімнің Әділет органдарында мемлекеттік тіркелуін және оның кейіннен бұқаралық ақпарат құралдарында, интернет-ресурстарды қоса алғанда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күннен бастап күшіне енеді және 2013 жылғы 1 қаңтардан бастап пайда болған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Жалағаш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XVІІІ сессиясының төрағасы                М. ҚҰЛБОЛДИЕВ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Жалағаш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 К. СҮЛЕЙМЕНОВ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2013 жылғы "24" сәуірдегі N 18-2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2012 жылғы "20" желтоқсандағы N 14-2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1-қосымша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2013 жылға арналған аудан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28"/>
        <w:gridCol w:w="628"/>
        <w:gridCol w:w="9242"/>
        <w:gridCol w:w="1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Сыныбы 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Кірістер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5719975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1010036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168040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168040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709008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691665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кәсіби қызметті жүргізгені үшін алынатын алымдар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8031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3377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4698531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4698531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4698531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53"/>
        <w:gridCol w:w="673"/>
        <w:gridCol w:w="8813"/>
        <w:gridCol w:w="18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5764102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313762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әкiмінің қызметін қамтамасыз ету жөніндегі қызметтер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183195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бюджеттің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2130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1342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2760432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бiлiм бөлімі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307489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143948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2148883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бiлiм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309906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өкiлеттi органдардың шешiмі бойынша мұқтаж азаматтардың жекелеген топтарына әлеуметтiк көмек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ордендерiмен марапатталған, "Халық Қаһарманы" атағын және республиканың құрметті атақтарын алған азаматтарды әлеуметтiк қолдау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тәрбиеленетін және оқитын мүгедек балаларды материалдық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көмекшілерімен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1760850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коммуналдық тұрғын үй қорының тұрғын үйiн жобалау, салу және (немесе) сатып алу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Инженерлiк коммуникациялық инфрақұрылымды жобалау, дамыту, жайластыру және (немесе) сатып алу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164441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1252699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және көгалдандыру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246681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 демалыс жұмысын қолдау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саласындағы мемлекеттік саясатты іске асыру жөніндегі қызметтер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113669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бірдейлендіру жөніндегі іс-шараларды жүргізу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26253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137834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(қалаішілік), қала маңындағы ауданішілік қоғамдық жолаушылар тасымалдарын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72691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жергiлiктi атқарушы органының резервi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2092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16315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трансферттердi қайтару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115984
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
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
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13841
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13841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-113592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 (профицитін пайдалану)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113592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
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16233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46519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2013 жылғы "24" сәуірдегі N 18-2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2-қосымша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2012 жылғы "20" желтоқсандағы N 14-2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4-қосымша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2013-2015 жылдарға арналған аудан бюджетінің бюджеттік даму бағдарламалары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711"/>
        <w:gridCol w:w="712"/>
        <w:gridCol w:w="6365"/>
        <w:gridCol w:w="1728"/>
        <w:gridCol w:w="1467"/>
        <w:gridCol w:w="14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 ж (мың теңге)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ж (мың теңге)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ж (мың теңге)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1505417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1483912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коммуналдық тұрғын үй қорының тұрғын үйiн жобалау, салу және (немесе) сатып алу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Инженерлiк коммуникациялық инфрақұрылымды жобалау, дамыту, жайластыру және (немесе) сатып алу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1252699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21305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үй-коммуналдық шаруашылығы, жолаушылар көлігі және автомобиль жолдары бөлімі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2013 жылғы "24" сәуірдегі N 18-2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3-қосымша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2012 жылғы "20" желтоқсандағы N 14-2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5-қосымша</w:t>
      </w:r>
    </w:p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2013 жылға арналған кент және ауылдық округтері әкімдері  аппараттарының бюджеттік бағдарламалары шығыстары    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2757"/>
        <w:gridCol w:w="1157"/>
        <w:gridCol w:w="925"/>
        <w:gridCol w:w="1124"/>
        <w:gridCol w:w="1124"/>
        <w:gridCol w:w="907"/>
        <w:gridCol w:w="1124"/>
        <w:gridCol w:w="1007"/>
        <w:gridCol w:w="842"/>
        <w:gridCol w:w="1183"/>
      </w:tblGrid>
      <w:tr>
        <w:trPr>
          <w:trHeight w:val="66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саны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 округ әкiмінің қызметін қамтамасыз ету жөніндегі қызметтер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Жалағаш кенті әкімі аппараты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ауылдық округі әкімі аппараты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Аққыр ауылдық округі әкімі аппараты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Аламесек ауылдық округі әкімі аппараты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округі әкімі аппараты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Бұхарбай батыр ауылдық округі әкімі аппараты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ауылдық округі әкімі аппараты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Шәменов атындағы ауылдық округі әкімі аппараты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Қаракеткен ауылдық округі әкімі аппараты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 ауылдық округі әкімі аппараты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ауылдық округі әкімі аппараты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Мақпалкөл ауылдық округі әкімі аппараты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Жаңадария ауылдық округі әкімі аппараты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Мырзабай ахун ауылдық округі әкімі аппараты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 аппараты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183195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19474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12598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11338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30195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2013 жылғы "24" сәуірдегі N 18-2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4-қосымша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2012 жылғы "20" желтоқсандағы N 14-2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11-қосымша</w:t>
      </w:r>
    </w:p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 бюджетінің бағдарламалары  бойынша қосымша бағытталған шығыстар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2"/>
        <w:gridCol w:w="2188"/>
      </w:tblGrid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
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135378
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18451
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әкiмінің аппараты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әкiмінің қызметін қамтамасыз ету жөніндегі қызметтер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19762
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бiлiм беру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4121
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57010
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әкiмінің аппараты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коммуналдық тұрғын үй қорының тұрғын үйiн жобалау, салу және (немесе) сатып алу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Инженерлiк коммуникациялық инфрақұрылымды жобалау, дамыту, жайластыру және (немесе) сатып алу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әкiмінің аппараты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және көгалдандыру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23380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11932
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 демалыс жұмысын қолдау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10474
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бірдейлендіру жөніндегі іс-шараларды жүргізу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930
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9000
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3698
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10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2013 жылғы "24" сәуірдегі N 18-2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5-қосымша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2012 жылғы "20" желтоқсандағы N 14-2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12-қосымша</w:t>
      </w:r>
    </w:p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 бюджетінің бағдарламалары бойынша өзара ауыстырылатын шығыстар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3"/>
        <w:gridCol w:w="1333"/>
      </w:tblGrid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5245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әкiмінің аппараты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әкiмінің қызметін қамтамасыз ету жөніндегі қызметтер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-212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-2204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-282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жұмыспен қамту және әлеуметтік бағдарламалар бөлімі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-194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-556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әкiмінің аппараты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саласындағы мемлекеттік саясатты іске асыру жөніндегі қызметтер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-337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-192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-163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әкiмінің аппараты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-597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-134</w:t>
            </w:r>
          </w:p>
        </w:tc>
      </w:tr>
      <w:tr>
        <w:trPr>
          <w:trHeight w:val="30" w:hRule="atLeast"/>
        </w:trPr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