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fe9f5" w14:textId="21fe9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аудандық бюджеті туралы" Жалағаш аудандық мәслихатының 2012 жылғы 20 желтоқсандағы N 14-2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2013 жылғы 08 мамырдағы N 19-3 шешімі. Қызылорда облысының Әділет департаментінде 2013 жылғы 28 мамырда N 4458 тіркелді. Қолданылу мерзімінің аяқталуына байланысты күші жойылды - (Қызылорда облысы Жалағаш аудандық мәслихатының 2014 жылғы 19 наурыздағы N 705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(Қызылорда облысы Жалағаш аудандық мәслихатының 19.03.2014 N 705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"2013-2015 жылдарға арналған облыстық бюджет туралы" Қызылорда облыстық мәслихатының 2012 жылғы 6 желтоқсандағы N 61 шешіміне өзгерістер мен толықтырулар енгізу туралы" Қызылорда облыстық мәслихатының 2013 жылғы 25 сәуірдегі </w:t>
      </w:r>
      <w:r>
        <w:rPr>
          <w:rFonts w:ascii="Times New Roman"/>
          <w:b w:val="false"/>
          <w:i w:val="false"/>
          <w:color w:val="000000"/>
          <w:sz w:val="28"/>
        </w:rPr>
        <w:t>N 100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"2013-2015 жылдарға арналған аудан бюджеті туралы" Жалағаш аудандық мәслихатының 2012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14-2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4382 болып тіркелген, "Жалағаш жаршысы" газетінің 2013 жылғы 16 қаңтардағы N 4, 2013 жылғы 19 қаңтардағы N 5, 2013 жылғы 23 қаңтардағы N 6 2013 жылғы 26 қаңтардағы N 7, 2013 жылғы 30 қаңтардағы N 8 сандарында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2013-2015 жылдарға арналған аудан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5 724 634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1 010 036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3 377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4 703 190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5 768 761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- 115 984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- 129 825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- 13 841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-113 592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- 113 592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- 129 825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- 16 233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- 46 519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7-2-тармақпен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"7-2. 2013 жылға арналған аудан бюджетіне облыстық бюджеттің қаражаты есебінен төмендегі көлемде ағымдағы нысаналы трансферттер қаралғаны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өңірге қажет мамандықтар бойынша әлеуметтік тұрғыдан халықтың осал тобы қатарынан білім алушы студенттерге әлеуметтік көмек көрсетуге 3 086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8-2-тармақпен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"8-2. 2013 жылға арналған аудан бюджетіне республикалық бюджеттің қаражаты есебінен төмендегі көлемде ағымдағы нысаналы трансферттер қаралғаны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2020 бағдарламасы шеңберіндегі іс-шараларды іске асыруға 1 573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Жалағаш аудандық мәслихат аппаратының бас маманы (Б.Мұқашев) осы шешімнің Әділет органдарында мемлекеттік тіркелуін және оның кейіннен бұқаралық ақпарат құралдарында, интернет-ресурстарды қоса алғанда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оның алғаш ресми жарияланған күннен бастап күшіне енеді және 2013 жылғы 1 қаңтардан бастап пайда болған қатынастарға таралады.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Жалағаш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XІХ сессиясының төрағасы                 М. ҚҰЛБОЛДИЕВ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Жалағаш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 К. СҮЛЕЙМЕНОВ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2013 жылғы "8" мамырдағы N 19-3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2012 жылғы "20" желтоқсандағы N 14-2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2013 жылға арналған аудан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613"/>
        <w:gridCol w:w="8433"/>
        <w:gridCol w:w="18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Сыныбы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Кірістер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5724634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1010036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168040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168040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709008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691665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кәсіби қызметті жүргізгені үшін алынатын алымдар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8031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3377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4703190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4703190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4703190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73"/>
        <w:gridCol w:w="713"/>
        <w:gridCol w:w="8293"/>
        <w:gridCol w:w="18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5768761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313762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әкiмінің қызметін қамтамасыз ету жөніндегі қызметтер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183195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бюджеттің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2130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1342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2760432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бiлiм бөлімі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307489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143948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2148883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бiлiм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314565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өкiлеттi органдардың шешiмі бойынша мұқтаж азаматтардың жекелеген топтарына әлеуметтiк көмек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ордендерiмен марапатталған, "Халық Қаһарманы" атағын және республиканың құрметті атақтарын алған азаматтарды әлеуметтiк қолдау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көмекшілерімен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жұмыспен қамту және әлеуметтік бағдарламалар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1760850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 қорының тұрғын үйiн жобалау, салу және (немесе) сатып алу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Инженерлiк коммуникациялық инфрақұрылымды жобалау, дамыту, жайластыру және (немесе) сатып алу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164441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1252699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және көгалдандыру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246681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 демалыс жұмысын қолдау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саласындағы мемлекеттік саясатты іске асыру жөніндегі қызметтер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113669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 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26253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137834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(қалаішілік), қала маңындағы ауданішілік қоғамдық жолаушылар тасымалдарын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72691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жергiлiктi атқарушы органының резервi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2092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16315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трансферттердi қайтару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115984
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
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
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13841
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13841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-113592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 (профицитін пайдалану)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113592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
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16233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46519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2013 жылғы "8" мамырдағы N 19-3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2012 жылғы "20" желтоқсандағы N 14-2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7-қосымша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 бюджетіне облыстық бюджеттің қаражаты есебінен ағымдағы нысаналы трансферттер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3"/>
        <w:gridCol w:w="1813"/>
      </w:tblGrid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24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147798
</w:t>
            </w:r>
          </w:p>
        </w:tc>
      </w:tr>
      <w:tr>
        <w:trPr>
          <w:trHeight w:val="24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санаторлық балабақшаны ұстау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39661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ұйымдарында балалардың құқығын қорғау жөніндегі инспекторларды ұстау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азаматтардың жекелеген топтарына бір жолғы әлеуметтік көмек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мәдениет объектілерін ұстау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күрделі және орташа жөндеуден өткізу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85449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Өңірге қажет мамандықтар бойынша әлеуметтік тұрғыдан халықтың осал тобы қатарынан білім алушы студенттерге әлеуметтік көмек көрсету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2013 жылғы "8" мамырдағы N 19-3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2012 жылғы "20" желтоқсандағы N 14-2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9-қосымша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 бюджетіне республикалық бюджеттің қаражаты есебінен ағымдағы нысаналы трансферттер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3"/>
        <w:gridCol w:w="1813"/>
      </w:tblGrid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24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598888
</w:t>
            </w:r>
          </w:p>
        </w:tc>
      </w:tr>
      <w:tr>
        <w:trPr>
          <w:trHeight w:val="24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шараларды жүргізу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45827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қызметтерді көрсету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</w:tr>
      <w:tr>
        <w:trPr>
          <w:trHeight w:val="195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143948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білім беруді дамытудың 2011-2020 жылдарға арналған мемлекеттік бағдарламасын іске асыру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55567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(қамқоршыларға) жетім баланы (жетім балаларды) және ата-анасының қамқорлығынсыз қалған баланы (балаларды) асырап-бағу үшін ай сайын ақша қаражатын төлеу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санаты үшін қосымша ақы мөлшерін ұлғайту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35743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арттырудың өткен мұғалімдерге төленетін еңбекақыны арттыру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12576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шеңберіндегі іс-шараларды іске асыру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75739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164441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өңірлердің экономикалық дамуына жәрдемдесу жөніндегі шараларды іске асыру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