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7493" w14:textId="29474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 бюджеті туралы" Жалағаш аудандық мәслихатының 2012 жылғы 20 желтоқсандағы N 14-2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2013 жылғы 30 қазандағы N 25-2 шешімі. Қызылорда облысының Әділет департаментінде 2013 жылғы 12 қарашада N 4537 тіркелді. Қолданылу мерзімінің аяқталуына байланысты күші жойылды - (Қызылорда облысы Жалағаш аудандық мәслихатының 2014 жылғы 19 наурыздағы N 705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(Қызылорда облысы Жалағаш аудандық мәслихатының 19.03.2014 N 705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"2013-2015 жылдарға арналған облыстық бюджет туралы" Қызылорда облыстық мәслихатының 2012 жылғы 6 желтоқсандағы N 61 шешіміне өзгерістер мен толықтырулар енгізу туралы" Қызылорда облыстық мәслихатының 2013 жылғы 22 қазандағы </w:t>
      </w:r>
      <w:r>
        <w:rPr>
          <w:rFonts w:ascii="Times New Roman"/>
          <w:b w:val="false"/>
          <w:i w:val="false"/>
          <w:color w:val="000000"/>
          <w:sz w:val="28"/>
        </w:rPr>
        <w:t>N 147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"2013-2015 жылдарға арналған аудан бюджеті туралы" Жалағаш аудандық мәслихатының 2012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14-2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4382 болып тіркелген, "Жалағаш жаршысы" газетінің 2013 жылғы 16 қаңтардағы N 4, 2013 жылғы 19 қаңтардағы N 5, 2013 жылғы 23 қаңтардағы N 6 2013 жылғы 26 қаңтардағы N 7, 2013 жылғы 30 қаңтардағы N 8 сандарында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2013-2015 жылдарға арналған аудан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5 683 098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1 202 773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8 039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3 377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4 468 909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5 727 225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- 132 444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- 146 285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- 13 841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-130 052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- 130 052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- 146 285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- 16 233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- 46 519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"1-4. 2013 жылға арналған аудан бюджетінің кірістерінің жылдық болжамы бойынша "Мүлiкке салынатын салықтар" ішкі сыныбы 295 554 мың теңгеге және "Мемлекеттік бюджеттен берілген кредиттер бойынша сыйақылар" ішкі сыныбы 8 мың теңгеге, барлығы 295 562 мың теңгеге көбейтілсін.".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7-5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7-6-тармақтармен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"7-5. 2013 жылға арналған аудан бюджетіне облыстық бюджеттің қаражаты есебінен келесі көлемдегі ағымдағы нысаналы трансферттер қаралғаны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1 106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7-6. 2013 жылға арналған аудан бюджетіне облыстық бюджеттің қаражаты есебінен сумен жабдықтау және су бұру жүйесін дамытуға бөлінген нысаналы даму трансферттен 7 850 мың теңге қысқартылғаны ескерілсін;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2013 жылға арналған аудан бюджетінен қысқартылатын бюджеттік бағдарламаларының шығындар тізбесі </w:t>
      </w:r>
      <w:r>
        <w:rPr>
          <w:rFonts w:ascii="Times New Roman"/>
          <w:b w:val="false"/>
          <w:i w:val="false"/>
          <w:color w:val="000000"/>
          <w:sz w:val="28"/>
        </w:rPr>
        <w:t>13-қосымшаға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осы шешімге 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 </w:t>
      </w:r>
      <w:r>
        <w:rPr>
          <w:rFonts w:ascii="Times New Roman"/>
          <w:b w:val="false"/>
          <w:i w:val="false"/>
          <w:color w:val="000000"/>
          <w:sz w:val="28"/>
        </w:rPr>
        <w:t>13-қосымшамен</w:t>
      </w:r>
      <w:r>
        <w:rPr>
          <w:rFonts w:ascii="Times New Roman"/>
          <w:b w:val="false"/>
          <w:i w:val="false"/>
          <w:color w:val="000000"/>
          <w:sz w:val="28"/>
        </w:rPr>
        <w:t>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оның алғаш ресми жарияланған күннен бастап қолданысқа енгізіледі және 2013 жылғы 1 қаңтардан бастап пайда болған қатынастарға таралады.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ХХV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      К. СҮЛЕЙМЕНОВ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2013 жылғы "30" қазандағы N 25-2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"20" желтоқсандағы N 14-2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1-қосымша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2013 жылға арналған аудан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28"/>
        <w:gridCol w:w="628"/>
        <w:gridCol w:w="9245"/>
        <w:gridCol w:w="17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Сыныбы 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Кірістер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5683098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1202773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908851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891508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кәсіби қызметті жүргізгені үшін алынатын алымдар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8039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4468909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4468909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4468909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93"/>
        <w:gridCol w:w="733"/>
        <w:gridCol w:w="8653"/>
        <w:gridCol w:w="18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5727225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346832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ауыл, ауылдық округ әкiмінің қызметін қамтамасыз ету жөніндегі қызметтер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бюджеттің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2787014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бiлiм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305927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2156528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бiлiм беру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жөніндегі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220206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өкiлеттi органдардың шешiмі бойынша мұқтаж азаматтардың жекелеген топтарына әлеуметтiк көмек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ордендерiмен марапатталған, "Халық Қаһарманы" атағын және республиканың құрметті атақтарын алған азаматтарды әлеуметтiк қолдау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тәрбиеленетін және оқитын мүгедек балаларды материалдық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1718148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 тұрғын үйiн жобалау, салу және (немесе) сатып алу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жобалау, дамыту, жайластыру және (немесе) сатып алу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1254549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және көгалдандыру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271562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 демалыс жұмысын қолдау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мәдениет және тілдерді дамыту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116181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 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137063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(қалаішілік), қала маңындағы ауданішілік қоғамдық жолаушылар тасымалдарын ұйымдастыру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80555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шеңберінде жеке кәсіпкерлікті қолдау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жергiлiктi атқарушы органының резервi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трансферттердi қайтару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132444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146285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146285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146285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13841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-130052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(профицитін пайдалану)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130052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146285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-шарттары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16233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2013 жылғы "30" қазандағы N 25-2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2012 жылғы "20" желтоқсандағы N 14-2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4-қосымша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2013-2015 жылдарға арналған аудан бюджетінің бюджеттік даму бағдарламалары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715"/>
        <w:gridCol w:w="715"/>
        <w:gridCol w:w="6438"/>
        <w:gridCol w:w="1699"/>
        <w:gridCol w:w="1499"/>
        <w:gridCol w:w="13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 ж
(мың теңге
(мың теңге)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ж
(мың теңге)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ж
(мың теңге)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1525510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1502070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 тұрғын үйiн жобалау, салу және (немесе) сатып алу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жобалау, дамыту, жайластыру және (немесе) сатып алу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1254549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21305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2013 жылғы "30" қазандағы N 25-2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3-қосымша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"20" желтоқсандағы N 14-2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5-қосымша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2013 жылға арналған кент және ауылдық округтері әкімдері аппараттарының бюджеттік бағдарламалары шығыстары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247"/>
        <w:gridCol w:w="1141"/>
        <w:gridCol w:w="987"/>
        <w:gridCol w:w="923"/>
        <w:gridCol w:w="870"/>
        <w:gridCol w:w="965"/>
        <w:gridCol w:w="987"/>
        <w:gridCol w:w="788"/>
        <w:gridCol w:w="987"/>
        <w:gridCol w:w="1070"/>
        <w:gridCol w:w="1102"/>
      </w:tblGrid>
      <w:tr>
        <w:trPr>
          <w:trHeight w:val="90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ауыл, ауылдық округ әкiмінің қызметін қамтамасыз ету жөніндегі қызметтер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кенттің,ауылдың, ауылдық округтің мемлекеттік тұрғын үй қорының сақталуын ұйымдастыру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кенттерде,ауылдарда, ауылдық округтерде автомобиль жолдарының жұмыс істеуін қамтамасыз ету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Жалағаш кенті әкімі аппараты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ауылдық округі әкімі аппараты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Аққыр ауылдық округі әкімі аппараты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Аламесек ауылдық округі әкімі аппараты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округі әкімі аппараты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Бұхарбай батыр ауылдық округі әкімі аппараты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ауылдық округі әкімі аппараты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Шәменов атындағы ауылдық округі әкімі аппараты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Қаракеткен ауылдық округі әкімі аппараты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 ауылдық округі әкімі аппараты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ауылдық округі әкімі аппараты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Мақпалкөл ауылдық округі әкімі аппараты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Жаңадария ауылдық округі әкімі аппараты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Мырзабай ахун ауылдық округі әкімі аппараты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 аппараты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196186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13004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23755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11782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19445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5992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30195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2013 жылғы "30" қазандағы N 25-2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4-қосымша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"20" желтоқсандағы N 14-2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7-қосымша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2013 жылға арналған аудан бюджетіне облыстық бюджеттің қаражаты есебінен ағымдағы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3"/>
        <w:gridCol w:w="1813"/>
      </w:tblGrid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24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148366</w:t>
            </w:r>
          </w:p>
        </w:tc>
      </w:tr>
      <w:tr>
        <w:trPr>
          <w:trHeight w:val="24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санаторлық балабақшаны ұстау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39661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ұйымдарында балалардың құқығын қорғау жөніндегі инспекторларды ұстау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азаматтардың жекелеген топтарына бір жолғы әлеуметтік көмек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мәдениет объектілерін ұстау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күрделі және орташа жөндеуден өткізу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85449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Өңірге қажет мамандықтар бойынша әлеуметтік тұрғыдан халықтың осал тобы қатарынан білім алушы студенттерге әлеуметтік көмек көрсету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ұйымдарының психологтарына семинар-тренингін өткізу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2013 жылғы "30" қазандағы N 25-2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5-қосымша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"20" желтоқсандағы N 14-2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8-қосымша</w:t>
      </w:r>
    </w:p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2013 жылға арналған аудан бюджетіне облыстық бюджеттің қаражаты есебінен нысаналы даму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3"/>
        <w:gridCol w:w="1813"/>
      </w:tblGrid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24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118953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коммуналдық тұрғын үй қорының тұрғын үйiн жобалау, салу және (немесе) сатып алу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96321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қайта жаңғыртуға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2013 жылғы "30" қазандағы N 25-2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6-қосымша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"20" желтоқсандағы N 14-2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11-қосымша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2013 жылға арналған аудан бюджетінің бағдарламалары бойынша қосымша бағытталған шығыстар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3"/>
        <w:gridCol w:w="1653"/>
      </w:tblGrid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361679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42849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ауыл, ауылдық округ әкiмінің қызметін қамтамасыз ету жөніндегі қызметтер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бюджеттің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44004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22772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бiлiм беру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15442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жұмыспен қамту және әлеуметтік бағдарламалар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190533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 тұрғын үйiн жобалау, салу және (немесе) сатып алу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жобалау, дамыту, жайластыру және (немесе) сатып алу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және көгалдандыру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89595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37677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 демалыс жұмысын қолдау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23465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14385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2309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9492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4988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шеңберінде жеке кәсіпкерлікті қолдау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2013 жылғы "30" қазандағы N 25-2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7-қосымша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"20" желтоқсандағы N 14-2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12-қосымша</w:t>
      </w:r>
    </w:p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2013 жылға арналған аудан бюджетінің бағдарламалары бойынша өзара ауыстырылатын шығыстар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3"/>
        <w:gridCol w:w="1333"/>
      </w:tblGrid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6945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ауыл, ауылдық округ әкiмінің қызметін қамтамасыз ету жөніндегі қызметтер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бюджеттің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-1104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-194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-556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-465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-337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-192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-163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-597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2013 жылғы "30" қазандағы N 25-2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8-қосымша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"20" желтоқсандағы N 14-2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13-қосымша</w:t>
      </w:r>
    </w:p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2013 жылға арналған аудан бюджетінен қысқартылатын бюджеттік бағдарламаларының шығындар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8"/>
        <w:gridCol w:w="1882"/>
      </w:tblGrid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41207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ауыл, ауылдық округ әкiмінің қызметін қамтамасыз ету жөніндегі қызметтер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бюджеттің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бiлiм бөлімі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28110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өкiлеттi органдардың шешiмі бойынша мұқтаж азаматтардың жекелеген топтарына әлеуметтiк көмек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және көгалдандыру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(қалаішілік), қала маңындағы ауданішілік қоғамдық жолаушылар тасымалдарын ұйымдастыру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