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687a" w14:textId="2a46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 бюджеті туралы" Жалағаш аудандық мәслихатының 2012 жылғы 20 желтоқсандағы N 14-2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2013 жылғы 5 желтоқсандағы N 26-2 шешімі. Қызылорда облысының Әділет департаментінде 2013 жылғы 10 желтоқсанда N 4556 тіркелді. Қолданылу мерзімінің аяқталуына байланысты күші жойылды - (Қызылорда облысы Жалағаш аудандық мәслихатының 2014 жылғы 19 наурыздағы N 705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Жалағаш аудандық мәслихатының 19.03.2014 N 705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"2013-2015 жылдарға арналған облыстық бюджет туралы" Қызылорда облыстық мәслихатының 2012 жылғы 6 желтоқсандағы N 61 шешіміне өзгерістер мен толықтырулар енгізу туралы" Қызылорда облыстық мәслихатының 2013 жылғы 30 қарашадағы </w:t>
      </w:r>
      <w:r>
        <w:rPr>
          <w:rFonts w:ascii="Times New Roman"/>
          <w:b w:val="false"/>
          <w:i w:val="false"/>
          <w:color w:val="000000"/>
          <w:sz w:val="28"/>
        </w:rPr>
        <w:t>N 158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"2013-2015 жылдарға арналған аудан бюджеті туралы" Жалағаш аудандық мәслихатының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14-2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4382 болып тіркелген, "Жалағаш жаршысы" газетінің 2013 жылғы 16 қаңтардағы N 4, 2013 жылғы 19 қаңтардағы N 5, 2013 жылғы 23 қаңтардағы N 6, 2013 жылғы 26 қаңтардағы N 7, 2013 жылғы 30 қаңтардағы N 8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2013-2015 жылдарға арналған аудан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5 625 309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1 202 773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8 039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3 377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4 411 120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5 669 436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- 132 444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- 146 285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- 13 841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-130 052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- 130 052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- 146 285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- 16 233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- 46 519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7-7-тармақпен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"7-7. 2013 жылға арналған аудан бюджетіне облыстық бюджеттің қаражаты есебінен қаралған төмендегі ағымдағы нысаналы трансферттен қысқартылғаны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"Өңірге қажет мамандықтар бойынша әлеуметтік тұрғыдан халықтың осал тобы қатарынан білім алушы студенттерге әлеуметтік көмек көрсету" деген бюджеттік бағдарламадан 285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8-4-тармақпен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"8-4. 2013 жылға арналған аудан бюджетіне республикалық бюджеттің қаражаты есебінен қаралған төмендегі ағымдағы нысаналы трансферттерден қысқартылғаны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"Арнаулы әлеуметтік қызметтерді көрсету" деген бюджеттік бадарламадан 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білім беруді дамытудың 2011-2020 жылдарға арналған мемлекеттік бағдарламасын іске асыру" деген бюджеттік бағдарламадан 41 950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төлеу" деген бюджеттік бағдарламадан 3 428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 мұғалімдеріне және мектепке дейінгі білім беру ұйымдарының тәрбиешілеріне біліктілік санаты үшін қосымша ақы мөлшерін ұлғайту" деген бюджеттік бағдарламадан 9 179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"Үш деңгейлі жүйе бойынша біліктілікті арттырудан өткен мұғалімдерге төленетін еңбекақыны арттыру" деген бюджеттік бағдарламадан 932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 бағдарламасы шеңберінде өңірлердің экономикалық дамуына жәрдемдесу жөніндегі шараларды іске асыру" деген бюджеттік бағдарламадан 1 999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1-11-тармақпен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"1-11. 2013 жылға арналған аудан бюджетінің кірістерінің жылдық болжамы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"Көлiк құралдарына салынатын салық" ішкі сыныбының жылдық жоспары 1 225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келесі салық түсімдерінің жылдық жоспарлары азайтылсын: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 салығы" ішкі сыныбы 182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"Кәсiпкерлiк және кәсіби қызметті жүргізгені үшін алынатын алымдар" ішкі сыныбы 285 мың теңгеге,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баж" ішкі сыныбы 758 мың теңгеге.".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күннен бастап қолданысқа енгізіледі және 2013 жылғы 1 қаңтардан бастап пайда болған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ХХVI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 К. 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2013 жылғы "5" желтоқсандағы N 26-2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26"/>
        <w:gridCol w:w="626"/>
        <w:gridCol w:w="9208"/>
        <w:gridCol w:w="1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5625309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1202773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909894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891508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кәсіби қызметті жүргізгені үшін алынатын алымдар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4411120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4411120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4411120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73"/>
        <w:gridCol w:w="733"/>
        <w:gridCol w:w="8693"/>
        <w:gridCol w:w="2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5669436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346832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ауыл, ауылдық округ әкiмінің қызметін қамтамасыз ету жөніндегі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2731525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бiлiм бөлімі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304627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219905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органдардың шешiмі бойынша мұқтаж азаматтардың жекелеген топтарына әлеуметтiк көмек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ордендерiмен марапатталған, "Халық Қаһарманы" атағын және республиканың құрметті атақтарын алған азаматтарды әлеуметтiк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тәрбиеленетін және оқитын мүгедек балаларды материалдық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1718148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271562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116181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 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137063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жергiлiктi атқарушы органының резервi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132444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13841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-130052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130052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-шарттары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2013 жылғы "5" желтоқсандағы N 26-2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 бюджетіне облыстық бюджеттің қаражаты есебінен ағымдағы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3"/>
        <w:gridCol w:w="1813"/>
      </w:tblGrid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
</w:t>
            </w:r>
          </w:p>
        </w:tc>
      </w:tr>
      <w:tr>
        <w:trPr>
          <w:trHeight w:val="24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148081</w:t>
            </w:r>
          </w:p>
        </w:tc>
      </w:tr>
      <w:tr>
        <w:trPr>
          <w:trHeight w:val="24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санаторлық бала бақшаны ұстау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39661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балалардың құқығын қорғау жөніндегі инспекторларды ұстау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азаматтардың жекелеген топтарына бір жолғы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мәдениет объектілерін ұстау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күрделі және орташа жөндеуден өткізу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85449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Өңірге қажет мамандықтар бойынша әлеуметтік тұрғыдан халықтың осал тобы қатарынан білім алушы студенттерге әлеуметтік 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психологтарына семинар-тренингін өткізу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2013 жылғы "5" желтоқсандағы N 26-2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"20" желтоқсандағы N 14-2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9-қосымша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 бюджетіне республикалық бюджеттің қаражаты есебінен ағымдағы нысаналы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3"/>
        <w:gridCol w:w="1813"/>
      </w:tblGrid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
</w:t>
            </w:r>
          </w:p>
        </w:tc>
      </w:tr>
      <w:tr>
        <w:trPr>
          <w:trHeight w:val="24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314385</w:t>
            </w:r>
          </w:p>
        </w:tc>
      </w:tr>
      <w:tr>
        <w:trPr>
          <w:trHeight w:val="24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шараларды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45827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қызметтерді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</w:t>
            </w:r>
          </w:p>
        </w:tc>
      </w:tr>
      <w:tr>
        <w:trPr>
          <w:trHeight w:val="195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147731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беруді дамытудың 2011-2020 жылдарға арналған мемлекеттік бағдарламасын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мөлшерін ұлғайту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төленетін еңбекақыны арттыру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дамуына жәрдемдесу жөніндегі шараларды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штаттық санын ұлғайту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