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a465" w14:textId="c1aa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2013 жылғы 25 желтоқсандағы № 27-2 шешімі. Қызылорда облысының Әділет департаментінде 2014 жылғы 14 қаңтарда № 4577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Кодексінің 72-бабының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"2014-2016 жылдарға арналған облыстық бюджет туралы" Қызылорда облыстық мәслихатының 2012 жылғы 18 желтоқсандағы </w:t>
      </w:r>
      <w:r>
        <w:rPr>
          <w:rFonts w:ascii="Times New Roman"/>
          <w:b w:val="false"/>
          <w:i w:val="false"/>
          <w:color w:val="000000"/>
          <w:sz w:val="28"/>
        </w:rPr>
        <w:t>N 164</w:t>
      </w:r>
      <w:r>
        <w:rPr>
          <w:rFonts w:ascii="Times New Roman"/>
          <w:b w:val="false"/>
          <w:i w:val="false"/>
          <w:color w:val="000000"/>
          <w:sz w:val="28"/>
        </w:rPr>
        <w:t xml:space="preserve"> шешіміне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2014-2016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5 350 642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1 276 161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18 051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2 000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4 054 430 мың теңге;</w:t>
      </w:r>
      <w:r>
        <w:br/>
      </w:r>
      <w:r>
        <w:rPr>
          <w:rFonts w:ascii="Times New Roman"/>
          <w:b w:val="false"/>
          <w:i w:val="false"/>
          <w:color w:val="000000"/>
          <w:sz w:val="28"/>
        </w:rPr>
        <w:t>
      </w:t>
      </w:r>
      <w:r>
        <w:rPr>
          <w:rFonts w:ascii="Times New Roman"/>
          <w:b w:val="false"/>
          <w:i w:val="false"/>
          <w:color w:val="000000"/>
          <w:sz w:val="28"/>
        </w:rPr>
        <w:t>2) шығындар – 5 582 526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кредиттеу- 168 151 мың теңге;</w:t>
      </w:r>
      <w:r>
        <w:br/>
      </w:r>
      <w:r>
        <w:rPr>
          <w:rFonts w:ascii="Times New Roman"/>
          <w:b w:val="false"/>
          <w:i w:val="false"/>
          <w:color w:val="000000"/>
          <w:sz w:val="28"/>
        </w:rPr>
        <w:t>
      </w:t>
      </w:r>
      <w:r>
        <w:rPr>
          <w:rFonts w:ascii="Times New Roman"/>
          <w:b w:val="false"/>
          <w:i w:val="false"/>
          <w:color w:val="000000"/>
          <w:sz w:val="28"/>
        </w:rPr>
        <w:t>бюджеттік кредиттер- 194 738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өтеу- 26 587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w:t>
      </w:r>
      <w:r>
        <w:br/>
      </w:r>
      <w:r>
        <w:rPr>
          <w:rFonts w:ascii="Times New Roman"/>
          <w:b w:val="false"/>
          <w:i w:val="false"/>
          <w:color w:val="000000"/>
          <w:sz w:val="28"/>
        </w:rPr>
        <w:t>
      </w:t>
      </w:r>
      <w:r>
        <w:rPr>
          <w:rFonts w:ascii="Times New Roman"/>
          <w:b w:val="false"/>
          <w:i w:val="false"/>
          <w:color w:val="000000"/>
          <w:sz w:val="28"/>
        </w:rPr>
        <w:t>қаржы активтерін сатып алу – 0;</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-165 375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–165 375 мың теңге;</w:t>
      </w:r>
      <w:r>
        <w:br/>
      </w:r>
      <w:r>
        <w:rPr>
          <w:rFonts w:ascii="Times New Roman"/>
          <w:b w:val="false"/>
          <w:i w:val="false"/>
          <w:color w:val="000000"/>
          <w:sz w:val="28"/>
        </w:rPr>
        <w:t>
      </w:t>
      </w:r>
      <w:r>
        <w:rPr>
          <w:rFonts w:ascii="Times New Roman"/>
          <w:b w:val="false"/>
          <w:i w:val="false"/>
          <w:color w:val="000000"/>
          <w:sz w:val="28"/>
        </w:rPr>
        <w:t>қарыздар түсімі – 194 738 мың теңге;</w:t>
      </w:r>
      <w:r>
        <w:br/>
      </w:r>
      <w:r>
        <w:rPr>
          <w:rFonts w:ascii="Times New Roman"/>
          <w:b w:val="false"/>
          <w:i w:val="false"/>
          <w:color w:val="000000"/>
          <w:sz w:val="28"/>
        </w:rPr>
        <w:t>
      </w:t>
      </w:r>
      <w:r>
        <w:rPr>
          <w:rFonts w:ascii="Times New Roman"/>
          <w:b w:val="false"/>
          <w:i w:val="false"/>
          <w:color w:val="000000"/>
          <w:sz w:val="28"/>
        </w:rPr>
        <w:t>қарыздарды өтеу – 29 363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234 660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 жаңа редакцияда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1-1. 2014 жылға арналған аудан бюджетіне 512 260 мың теңге ағымдағы нысаналы трансферттер және 49 918 мың теңге нысаналы даму трансферттер қосымша қаралғаны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1-1-тармақпен толықтырылды - Қызылорда облысы Жалағаш аудандық мәслихатының 21.02.2014 </w:t>
      </w:r>
      <w:r>
        <w:rPr>
          <w:rFonts w:ascii="Times New Roman"/>
          <w:b w:val="false"/>
          <w:i w:val="false"/>
          <w:color w:val="ff0000"/>
          <w:sz w:val="28"/>
        </w:rPr>
        <w:t xml:space="preserve"> N 29-2 </w:t>
      </w:r>
      <w:r>
        <w:rPr>
          <w:rFonts w:ascii="Times New Roman"/>
          <w:b w:val="false"/>
          <w:i w:val="false"/>
          <w:color w:val="ff0000"/>
          <w:sz w:val="28"/>
        </w:rPr>
        <w:t xml:space="preserve">(алғаш ресми жарияланған күнінен бастап қолданысқа енгізіледі және 01.01.2014 бастап пайда болған қатынастарға таралады); жаңа редакцияда - Қызылорда облысы Жалағаш аудандық мәслихатының 25.04.2014 </w:t>
      </w:r>
      <w:r>
        <w:rPr>
          <w:rFonts w:ascii="Times New Roman"/>
          <w:b w:val="false"/>
          <w:i w:val="false"/>
          <w:color w:val="ff0000"/>
          <w:sz w:val="28"/>
        </w:rPr>
        <w:t xml:space="preserve"> N 31-2 </w:t>
      </w:r>
      <w:r>
        <w:rPr>
          <w:rFonts w:ascii="Times New Roman"/>
          <w:b w:val="false"/>
          <w:i w:val="false"/>
          <w:color w:val="ff0000"/>
          <w:sz w:val="28"/>
        </w:rPr>
        <w:t>(алғашқы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w:t>
      </w:r>
      <w:r>
        <w:rPr>
          <w:rFonts w:ascii="Times New Roman"/>
          <w:b w:val="false"/>
          <w:i w:val="false"/>
          <w:color w:val="000000"/>
          <w:sz w:val="28"/>
        </w:rPr>
        <w:t>1-2. 2014-2016 жылдарға арналған аудан бюджеті туралы" Жалағаш аудандық мәслихатының 2013 жылғы 25 желтоқсандағы N 27-2 шешімін іске асыру туралы" Жалағаш ауданы әкімдігінің 2014 жылғы 15 қаңтардағы N 3 қаулысына өзгерістер мен толықтырулар енгізу туралы" Жалағаш ауданы әкімдігінің 2014 жылғы 17 ақпандағы N 52 қаулысымен аудан бюджетінің бос қалдығы есебінен 2013 жылға арналған аудан бюджетіне республикалық бюджеттің қаражаты есебінен бөлінген нысаналы трансферттерден пайдаланылмаған (толық пайдаланылмаған) 27 235 мың теңге, облыстық бюджеттің қаражаты есебінен бөлінген нысаналы трансферттерден пайдаланылмаған (толық пайдаланылмаған) 1 871 мың теңге облыстық бюджетке қайтарылғаны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1-2-тармақпен толықтырылды - Қызылорда облысы Жалағаш аудандық мәслихатының 21.02.2014 </w:t>
      </w:r>
      <w:r>
        <w:rPr>
          <w:rFonts w:ascii="Times New Roman"/>
          <w:b w:val="false"/>
          <w:i w:val="false"/>
          <w:color w:val="ff0000"/>
          <w:sz w:val="28"/>
        </w:rPr>
        <w:t xml:space="preserve"> N 29-2</w:t>
      </w:r>
      <w:r>
        <w:rPr>
          <w:rFonts w:ascii="Times New Roman"/>
          <w:b w:val="false"/>
          <w:i w:val="false"/>
          <w:color w:val="ff0000"/>
          <w:sz w:val="28"/>
        </w:rPr>
        <w:t xml:space="preserve"> шешімімен (алғаш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xml:space="preserve">1-3. 2014 жылға арналған аудан бюджетінің бағдарламалары бойынша қосымша бағытталған шығыстар тізбесі </w:t>
      </w:r>
      <w:r>
        <w:rPr>
          <w:rFonts w:ascii="Times New Roman"/>
          <w:b w:val="false"/>
          <w:i w:val="false"/>
          <w:color w:val="000000"/>
          <w:sz w:val="28"/>
        </w:rPr>
        <w:t xml:space="preserve"> 11-қосымшаға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Шешім 1-3-тармақпен толықтырылды - Қызылорда облысы Жалағаш аудандық мәслихатының 21.02.2014 N 29-2 шешімімен (алғаш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xml:space="preserve">1-4. 2014 жылға арналған аудан бюджетінің бағдарламалары бойынша қысқартылатын шығыстар тізбесі </w:t>
      </w:r>
      <w:r>
        <w:rPr>
          <w:rFonts w:ascii="Times New Roman"/>
          <w:b w:val="false"/>
          <w:i w:val="false"/>
          <w:color w:val="000000"/>
          <w:sz w:val="28"/>
        </w:rPr>
        <w:t xml:space="preserve"> 12-қосымшаға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Шешім 1-4-тармақпен толықтырылды - Қызылорда облысы Жалағаш аудандық мәслихатының 21.02.2014 N 29-2 шешімімен (алғаш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1-5. "2014-2016 жылдарға арналған аудан бюджеті туралы" Жалағаш аудандық мәслихатының 2013 жылғы 25 желтоқсандағы N 27-2 шешімін іске асыру туралы" Жалағаш ауданы әкімдігінің 2014 жылғы 15 қаңтардағы N 3 қаулысына өзгерістер енгізу туралы" Жалағаш ауданы әкімдігінің 2014 жылғы 16 сәуірдегі N 113 қаулысымен аудан бюджетінің бос қалдығы есебінен 2013 жылға арналған аудан бюджетіне республикалық бюджеттің қаражаты есебінен бөлінген нысаналы трансферттерден пайдаланылмаған (толық пайдаланылмаған) 41 462 мың теңге облыстық бюджетке қайтарылғаны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Шешім 1-5-тармақпен толықтырылды - Қызылорда облысы Жалағаш аудандық мәслихатының 25.04.2014 N 31-2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1-6. 2014 жылға арналған аудан бюджетінің кірістерінің жылдық болжамы бойынша “Мемлекеттік бюджеттен берілген кредиттер бойынша сыйақылар” ішкі сыныбы 13 мың теңгеге көбейтілсін.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1-6-тармақпен толықтырылды - Қызылорда облысы Жалағаш аудандық мәслихатының 08.08.2014 </w:t>
      </w:r>
      <w:r>
        <w:rPr>
          <w:rFonts w:ascii="Times New Roman"/>
          <w:b w:val="false"/>
          <w:i w:val="false"/>
          <w:color w:val="ff0000"/>
          <w:sz w:val="28"/>
        </w:rPr>
        <w:t xml:space="preserve"> N 37-2 </w:t>
      </w:r>
      <w:r>
        <w:rPr>
          <w:rFonts w:ascii="Times New Roman"/>
          <w:b w:val="false"/>
          <w:i w:val="false"/>
          <w:color w:val="ff0000"/>
          <w:sz w:val="28"/>
        </w:rPr>
        <w:t xml:space="preserve">(алғашқы ресми жарияланған күнінен бастап қолданысқа енгізіледі және 01.01.2014 бастап пайда болған қатынастарға таралады); жаңа редакцияда - Қызылорда облысы Жалағаш аудандық мәслихатының 04.11.2014 </w:t>
      </w:r>
      <w:r>
        <w:rPr>
          <w:rFonts w:ascii="Times New Roman"/>
          <w:b w:val="false"/>
          <w:i w:val="false"/>
          <w:color w:val="ff0000"/>
          <w:sz w:val="28"/>
        </w:rPr>
        <w:t xml:space="preserve"> N 39-2 </w:t>
      </w:r>
      <w:r>
        <w:rPr>
          <w:rFonts w:ascii="Times New Roman"/>
          <w:b w:val="false"/>
          <w:i w:val="false"/>
          <w:color w:val="ff0000"/>
          <w:sz w:val="28"/>
        </w:rPr>
        <w:t>(алғашқы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w:t>
      </w:r>
      <w:r>
        <w:rPr>
          <w:rFonts w:ascii="Times New Roman"/>
          <w:b w:val="false"/>
          <w:i w:val="false"/>
          <w:color w:val="000000"/>
          <w:sz w:val="28"/>
        </w:rPr>
        <w:t>1-7. Біріккен Ұлттар Ұйымының Қызылорда облысының аумағындағы “Жергілікті бастамалар үшін гранттық бағдарлама” бірлескен бағдарламасы аясында “Электр үнемдеуші қондырғылар пайдалану арқылы Жалағаш кентіндегі Абай көшесін жарықтандыру” жобасын іске асыруға аудан бюджетінен 750 мың теңге қаралғаны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Шешім 1-7-тармақпен толықтырылды - Қызылорда облысы Жалағаш аудандық мәслихатының 08.10.2014 N 38-2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xml:space="preserve">1-8. 2014 жылға арналған аудан бюджеті кірістерінің азайтылатын түсімдер тізбесі осы шешімнің </w:t>
      </w:r>
      <w:r>
        <w:rPr>
          <w:rFonts w:ascii="Times New Roman"/>
          <w:b w:val="false"/>
          <w:i w:val="false"/>
          <w:color w:val="000000"/>
          <w:sz w:val="28"/>
        </w:rPr>
        <w:t xml:space="preserve"> 13-қосымшасына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Шешім 1-8-тармақпен толықтырылды - Қызылорда облысы Жалағаш аудандық мәслихатының 08.10.2014 N 38-2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 xml:space="preserve">1-9. 2014 жылға арналған аудан бюджеті кірістерінің көбейтілетін түсімдер тізбесі осы шешімнің </w:t>
      </w:r>
      <w:r>
        <w:rPr>
          <w:rFonts w:ascii="Times New Roman"/>
          <w:b w:val="false"/>
          <w:i w:val="false"/>
          <w:color w:val="000000"/>
          <w:sz w:val="28"/>
        </w:rPr>
        <w:t xml:space="preserve"> 14-қосымшасына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1-9-тармақпен толықтырылды - Қызылорда облысы Жалағаш аудандық мәслихатының 08.10.2014 </w:t>
      </w:r>
      <w:r>
        <w:rPr>
          <w:rFonts w:ascii="Times New Roman"/>
          <w:b w:val="false"/>
          <w:i w:val="false"/>
          <w:color w:val="ff0000"/>
          <w:sz w:val="28"/>
        </w:rPr>
        <w:t xml:space="preserve"> N 38-2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xml:space="preserve">
      2. </w:t>
      </w:r>
      <w:r>
        <w:rPr>
          <w:rFonts w:ascii="Times New Roman"/>
          <w:b w:val="false"/>
          <w:i w:val="false"/>
          <w:color w:val="000000"/>
          <w:sz w:val="28"/>
        </w:rPr>
        <w:t>Аудан бюджеті кірістерінің құрамында ауданға бөлу нормативі жеке табыс салығы 100 пайыз, әлеуметтік салық 90 пайыз болып белгіленгені ескерілсін.</w:t>
      </w:r>
      <w:r>
        <w:br/>
      </w:r>
      <w:r>
        <w:rPr>
          <w:rFonts w:ascii="Times New Roman"/>
          <w:b w:val="false"/>
          <w:i w:val="false"/>
          <w:color w:val="000000"/>
          <w:sz w:val="28"/>
        </w:rPr>
        <w:t xml:space="preserve">
      3. </w:t>
      </w:r>
      <w:r>
        <w:rPr>
          <w:rFonts w:ascii="Times New Roman"/>
          <w:b w:val="false"/>
          <w:i w:val="false"/>
          <w:color w:val="000000"/>
          <w:sz w:val="28"/>
        </w:rPr>
        <w:t xml:space="preserve">2014-2016 жылдарға арналған аудан бюджетінің бюджеттік даму бағдарламаларының тізбесі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4. </w:t>
      </w:r>
      <w:r>
        <w:rPr>
          <w:rFonts w:ascii="Times New Roman"/>
          <w:b w:val="false"/>
          <w:i w:val="false"/>
          <w:color w:val="000000"/>
          <w:sz w:val="28"/>
        </w:rPr>
        <w:t xml:space="preserve">2014 жылға арналған аудан бюджетінің құрамында кенттің, ауылдық округтердің шығыстары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5. </w:t>
      </w:r>
      <w:r>
        <w:rPr>
          <w:rFonts w:ascii="Times New Roman"/>
          <w:b w:val="false"/>
          <w:i w:val="false"/>
          <w:color w:val="000000"/>
          <w:sz w:val="28"/>
        </w:rPr>
        <w:t xml:space="preserve">2014 жылға арналған аудан бюджетіне облыстық бюджеттің қаражаты есебінен ағымдағы нысаналы трансферттер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5-1. 2014 жылға арналған аудан бюджетіне облыстық бюджеттің қаражаты есебінен 14 980 мың теңге көлемінде ағымдағы нысаналы трансферттер қосымша қаралғаны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5-1-тармақпен толықтырылды - Қызылорда облысы Жалағаш аудандық мәслихатының 08.08.2014 </w:t>
      </w:r>
      <w:r>
        <w:rPr>
          <w:rFonts w:ascii="Times New Roman"/>
          <w:b w:val="false"/>
          <w:i w:val="false"/>
          <w:color w:val="ff0000"/>
          <w:sz w:val="28"/>
        </w:rPr>
        <w:t xml:space="preserve"> N 37-2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5-2. 2014 жылға арналған аудан бюджетіне облыстық бюджеттің қаражаты есебінен берілген ағымдағы нысаналы трансферттерден 22 956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5-2-тармақпен толықтырылды - Қызылорда облысы Жалағаш аудандық мәслихатының 08.08.2014 </w:t>
      </w:r>
      <w:r>
        <w:rPr>
          <w:rFonts w:ascii="Times New Roman"/>
          <w:b w:val="false"/>
          <w:i w:val="false"/>
          <w:color w:val="ff0000"/>
          <w:sz w:val="28"/>
        </w:rPr>
        <w:t xml:space="preserve"> N 37-2 </w:t>
      </w:r>
      <w:r>
        <w:rPr>
          <w:rFonts w:ascii="Times New Roman"/>
          <w:b w:val="false"/>
          <w:i w:val="false"/>
          <w:color w:val="ff0000"/>
          <w:sz w:val="28"/>
        </w:rPr>
        <w:t xml:space="preserve">(алғашқы ресми жарияланған күнінен бастап қолданысқа енгізіледі және 01.01.2014 бастап пайда болған қатынастарға таралады); жаңа редакцияда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xml:space="preserve">
      6. </w:t>
      </w:r>
      <w:r>
        <w:rPr>
          <w:rFonts w:ascii="Times New Roman"/>
          <w:b w:val="false"/>
          <w:i w:val="false"/>
          <w:color w:val="000000"/>
          <w:sz w:val="28"/>
        </w:rPr>
        <w:t xml:space="preserve">2014 жылға арналған аудан бюджетіне облыстық бюджеттің қаражаты есебінен нысаналы даму трансферттер </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6-1. 2014 жылға арналған аудан бюджетіне облыстық бюджеттің қаражаты есебінен елді мекендердегі сумен жабдықтау және су бұру жүйелерін дамытуға 41 713 мың теңге көлемінде нысаналы даму трансферттер қосымша қаралғаны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6-1-тармақпен толықтырылды - Қызылорда облысы Жалағаш аудандық мәслихатының 08.08.2014 </w:t>
      </w:r>
      <w:r>
        <w:rPr>
          <w:rFonts w:ascii="Times New Roman"/>
          <w:b w:val="false"/>
          <w:i w:val="false"/>
          <w:color w:val="ff0000"/>
          <w:sz w:val="28"/>
        </w:rPr>
        <w:t xml:space="preserve"> N 37-2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6-2. 2014 жылға арналған аудан бюджетіне облыстық бюджеттің қаражаты есебінен берілген нысаналы даму трансферттерден барлығы 2 968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6-2-тармақпен толықтырылды - Қызылорда облысы Жалағаш аудандық мәслихатының 08.08.2014 </w:t>
      </w:r>
      <w:r>
        <w:rPr>
          <w:rFonts w:ascii="Times New Roman"/>
          <w:b w:val="false"/>
          <w:i w:val="false"/>
          <w:color w:val="ff0000"/>
          <w:sz w:val="28"/>
        </w:rPr>
        <w:t xml:space="preserve"> N 37-2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6-3. 2014 жылға арналған аудан бюджетіне облыстық бюджеттің қаражаты есебінен 45 000 мың теңге көлемінде нысаналы даму трансферттер қосымша қаралғаны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6-3-тармақпен толықтырылды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xml:space="preserve">
      7. </w:t>
      </w:r>
      <w:r>
        <w:rPr>
          <w:rFonts w:ascii="Times New Roman"/>
          <w:b w:val="false"/>
          <w:i w:val="false"/>
          <w:color w:val="000000"/>
          <w:sz w:val="28"/>
        </w:rPr>
        <w:t xml:space="preserve">2014 жылға арналған аудан бюджетіне республикалық бюджеттің қаражаты есебінен ағымдағы нысаналы трансферттер </w:t>
      </w:r>
      <w:r>
        <w:rPr>
          <w:rFonts w:ascii="Times New Roman"/>
          <w:b w:val="false"/>
          <w:i w:val="false"/>
          <w:color w:val="000000"/>
          <w:sz w:val="28"/>
        </w:rPr>
        <w:t xml:space="preserve"> 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7-1. 2014 жылға арналған аудан бюджетіне республикалық бюджеттің қаражаты есебінен берілген ағымдағы нысаналы трансферттерден 5 642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7-1-тармақпен толықтырылды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xml:space="preserve">
      8. </w:t>
      </w:r>
      <w:r>
        <w:rPr>
          <w:rFonts w:ascii="Times New Roman"/>
          <w:b w:val="false"/>
          <w:i w:val="false"/>
          <w:color w:val="000000"/>
          <w:sz w:val="28"/>
        </w:rPr>
        <w:t xml:space="preserve">2014 жылға арналған аудан бюджетіне республикалық бюджеттің қаражаты есебінен нысаналы даму трансферттер </w:t>
      </w:r>
      <w:r>
        <w:rPr>
          <w:rFonts w:ascii="Times New Roman"/>
          <w:b w:val="false"/>
          <w:i w:val="false"/>
          <w:color w:val="000000"/>
          <w:sz w:val="28"/>
        </w:rPr>
        <w:t xml:space="preserve"> 9–қосымшаға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8-1. 2014 жылға арналған аудан бюджетіне республикалық бюджеттің қаражаты есебінен берілген нысаналы даму трансферттерден 45 000 мың теңге қысқартылғаны ескерілсін.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8-1-тармақпен толықтырылды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xml:space="preserve">
      9. </w:t>
      </w:r>
      <w:r>
        <w:rPr>
          <w:rFonts w:ascii="Times New Roman"/>
          <w:b w:val="false"/>
          <w:i w:val="false"/>
          <w:color w:val="000000"/>
          <w:sz w:val="28"/>
        </w:rPr>
        <w:t>2014 жылға арналған ауданның жергiлiктi атқарушы органының резервi 24 338 мың теңге болып бекітілсін.</w:t>
      </w:r>
      <w:r>
        <w:br/>
      </w:r>
      <w:r>
        <w:rPr>
          <w:rFonts w:ascii="Times New Roman"/>
          <w:b w:val="false"/>
          <w:i w:val="false"/>
          <w:color w:val="000000"/>
          <w:sz w:val="28"/>
        </w:rPr>
        <w:t xml:space="preserve">
      10. </w:t>
      </w:r>
      <w:r>
        <w:rPr>
          <w:rFonts w:ascii="Times New Roman"/>
          <w:b w:val="false"/>
          <w:i w:val="false"/>
          <w:color w:val="000000"/>
          <w:sz w:val="28"/>
        </w:rPr>
        <w:t xml:space="preserve">2014 жылға арналған аудан бюджетінің атқарылуы барысында секвестрлеуге жатпайтын бюджеттік бағдарламалар тізбесі </w:t>
      </w:r>
      <w:r>
        <w:rPr>
          <w:rFonts w:ascii="Times New Roman"/>
          <w:b w:val="false"/>
          <w:i w:val="false"/>
          <w:color w:val="000000"/>
          <w:sz w:val="28"/>
        </w:rPr>
        <w:t xml:space="preserve"> 10–қосымшаға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11. </w:t>
      </w:r>
      <w:r>
        <w:rPr>
          <w:rFonts w:ascii="Times New Roman"/>
          <w:b w:val="false"/>
          <w:i w:val="false"/>
          <w:color w:val="000000"/>
          <w:sz w:val="28"/>
        </w:rPr>
        <w:t>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Жалағаш аудандық мәслихатының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ХХVІI сессиясының төрағасы,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мәлихат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27-2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89" w:id="0"/>
    <w:p>
      <w:pPr>
        <w:spacing w:after="0"/>
        <w:ind w:left="0"/>
        <w:jc w:val="left"/>
      </w:pPr>
      <w:r>
        <w:rPr>
          <w:rFonts w:ascii="Times New Roman"/>
          <w:b/>
          <w:i w:val="false"/>
          <w:color w:val="000000"/>
        </w:rPr>
        <w:t xml:space="preserve"> </w:t>
      </w:r>
      <w:r>
        <w:rPr>
          <w:rFonts w:ascii="Times New Roman"/>
          <w:b/>
          <w:i w:val="false"/>
          <w:color w:val="000000"/>
        </w:rPr>
        <w:t>2014 жылға арналған аудан бюджеті</w:t>
      </w:r>
    </w:p>
    <w:bookmarkEnd w:id="0"/>
    <w:p>
      <w:pPr>
        <w:spacing w:after="0"/>
        <w:ind w:left="0"/>
        <w:jc w:val="left"/>
      </w:pPr>
      <w:r>
        <w:rPr>
          <w:rFonts w:ascii="Times New Roman"/>
          <w:b w:val="false"/>
          <w:i w:val="false"/>
          <w:color w:val="ff0000"/>
          <w:sz w:val="28"/>
        </w:rPr>
        <w:t xml:space="preserve">      Ескерту. 1-қосымша жаңа редакцияда - Қызылорда облысы Жалағаш аудандық мәслихатының </w:t>
      </w:r>
      <w:r>
        <w:rPr>
          <w:rFonts w:ascii="Times New Roman"/>
          <w:b w:val="false"/>
          <w:i w:val="false"/>
          <w:color w:val="ff0000"/>
          <w:sz w:val="28"/>
        </w:rPr>
        <w:t xml:space="preserve">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5350642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1276161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194571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194571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910194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886147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4054430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4054430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4054430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059"/>
        <w:gridCol w:w="1059"/>
        <w:gridCol w:w="7131"/>
        <w:gridCol w:w="23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5582526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433594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128849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89710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243865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227764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22148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20883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3129210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495514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64271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2342312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2255970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86342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225773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18435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168586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232296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22954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37453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781386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 ауылдық округтің мемлекеттік тұрғын үй қорының сақталуын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440619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90033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350586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231632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14535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46930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460258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жұмыстарын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128941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105372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23569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38377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53406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52612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89315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77445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15293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155453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46546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52456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30317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46631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46631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29283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29283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146425</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137700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122103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60797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21148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29196</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w:t>
            </w:r>
            <w:r>
              <w:br/>
            </w:r>
            <w:r>
              <w:rPr>
                <w:rFonts w:ascii="Times New Roman"/>
                <w:b w:val="false"/>
                <w:i w:val="false"/>
                <w:color w:val="000000"/>
                <w:sz w:val="20"/>
              </w:rPr>
              <w:t>
көрсету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74622</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71154</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168151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26587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165679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29363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29363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29363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234660</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 w:id="1"/>
    <w:p>
      <w:pPr>
        <w:spacing w:after="0"/>
        <w:ind w:left="0"/>
        <w:jc w:val="left"/>
      </w:pPr>
      <w:r>
        <w:rPr>
          <w:rFonts w:ascii="Times New Roman"/>
          <w:b/>
          <w:i w:val="false"/>
          <w:color w:val="000000"/>
        </w:rPr>
        <w:t xml:space="preserve"> 2015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4421439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1581043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1259564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1227903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17792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2827473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2827473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2827473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71"/>
        <w:gridCol w:w="1071"/>
        <w:gridCol w:w="7073"/>
        <w:gridCol w:w="2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4418976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357924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212822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2873897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2293476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60443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20921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181265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35331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28243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422942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229072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156251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307203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155911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48176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134697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27028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88548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w:t>
            </w:r>
            <w:r>
              <w:br/>
            </w:r>
            <w:r>
              <w:rPr>
                <w:rFonts w:ascii="Times New Roman"/>
                <w:b w:val="false"/>
                <w:i w:val="false"/>
                <w:color w:val="000000"/>
                <w:sz w:val="20"/>
              </w:rPr>
              <w:t>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5" w:id="2"/>
    <w:p>
      <w:pPr>
        <w:spacing w:after="0"/>
        <w:ind w:left="0"/>
        <w:jc w:val="left"/>
      </w:pPr>
      <w:r>
        <w:rPr>
          <w:rFonts w:ascii="Times New Roman"/>
          <w:b/>
          <w:i w:val="false"/>
          <w:color w:val="000000"/>
        </w:rPr>
        <w:t xml:space="preserve"> 2016 жылға арналған аудан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71"/>
        <w:gridCol w:w="1071"/>
        <w:gridCol w:w="7073"/>
        <w:gridCol w:w="2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4284695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1751254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191445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191445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128849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128849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1407270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1373394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2519613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2519613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2519613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4282232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346521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17624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216171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2884760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358565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2327035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66443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20921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78911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181894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35572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36948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28243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208924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306285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48176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138987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28452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91854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27-2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6" w:id="3"/>
    <w:p>
      <w:pPr>
        <w:spacing w:after="0"/>
        <w:ind w:left="0"/>
        <w:jc w:val="left"/>
      </w:pPr>
      <w:r>
        <w:rPr>
          <w:rFonts w:ascii="Times New Roman"/>
          <w:b/>
          <w:i w:val="false"/>
          <w:color w:val="000000"/>
        </w:rPr>
        <w:t xml:space="preserve"> 2014-2016 жылдарға арналған аудан бюджетінің бюджеттік даму бағдарламалары тізбесі</w:t>
      </w:r>
    </w:p>
    <w:bookmarkEnd w:id="3"/>
    <w:p>
      <w:pPr>
        <w:spacing w:after="0"/>
        <w:ind w:left="0"/>
        <w:jc w:val="left"/>
      </w:pPr>
      <w:r>
        <w:rPr>
          <w:rFonts w:ascii="Times New Roman"/>
          <w:b w:val="false"/>
          <w:i w:val="false"/>
          <w:color w:val="ff0000"/>
          <w:sz w:val="28"/>
        </w:rPr>
        <w:t xml:space="preserve">      Ескерту. 4-қосымша жаңа редакцияда - </w:t>
      </w:r>
      <w:r>
        <w:rPr>
          <w:rFonts w:ascii="Times New Roman"/>
          <w:b w:val="false"/>
          <w:i w:val="false"/>
          <w:color w:val="ff0000"/>
          <w:sz w:val="28"/>
        </w:rPr>
        <w:t xml:space="preserve">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151"/>
        <w:gridCol w:w="1152"/>
        <w:gridCol w:w="3192"/>
        <w:gridCol w:w="2167"/>
        <w:gridCol w:w="2167"/>
        <w:gridCol w:w="1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w:t>
            </w:r>
            <w:r>
              <w:br/>
            </w:r>
            <w:r>
              <w:rPr>
                <w:rFonts w:ascii="Times New Roman"/>
                <w:b w:val="false"/>
                <w:i w:val="false"/>
                <w:color w:val="000000"/>
                <w:sz w:val="20"/>
              </w:rPr>
              <w:t xml:space="preserve">
(мың </w:t>
            </w:r>
            <w:r>
              <w:br/>
            </w:r>
            <w:r>
              <w:rPr>
                <w:rFonts w:ascii="Times New Roman"/>
                <w:b w:val="false"/>
                <w:i w:val="false"/>
                <w:color w:val="000000"/>
                <w:sz w:val="20"/>
              </w:rPr>
              <w:t>
теңге</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756991</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229072</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672251</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229072</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672251</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90033</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350586</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14535</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217097</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229072</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33962</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33962</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33962</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39649</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10453</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29196</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27-2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7" w:id="4"/>
    <w:p>
      <w:pPr>
        <w:spacing w:after="0"/>
        <w:ind w:left="0"/>
        <w:jc w:val="left"/>
      </w:pPr>
      <w:r>
        <w:rPr>
          <w:rFonts w:ascii="Times New Roman"/>
          <w:b/>
          <w:i w:val="false"/>
          <w:color w:val="000000"/>
        </w:rPr>
        <w:t xml:space="preserve"> 2014 жылға арналған аудан бюджетінің құрамында кенттің, ауылдық округтердің шығыстары</w:t>
      </w:r>
    </w:p>
    <w:bookmarkEnd w:id="4"/>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5-қосымша жаңа редакцияда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674"/>
        <w:gridCol w:w="1484"/>
        <w:gridCol w:w="1252"/>
        <w:gridCol w:w="1020"/>
        <w:gridCol w:w="1484"/>
        <w:gridCol w:w="1484"/>
        <w:gridCol w:w="1839"/>
        <w:gridCol w:w="1253"/>
        <w:gridCol w:w="1254"/>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әкімшісі</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Кент, ауыл, ауылдық округ әкiмінің қызметін </w:t>
            </w:r>
            <w:r>
              <w:br/>
            </w:r>
            <w:r>
              <w:rPr>
                <w:rFonts w:ascii="Times New Roman"/>
                <w:b w:val="false"/>
                <w:i w:val="false"/>
                <w:color w:val="000000"/>
                <w:sz w:val="20"/>
              </w:rPr>
              <w:t>
қамтамасыз ету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Жалағаш кенті әкімі аппараты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33894</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193482</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98724</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9238</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16519</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16052</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Аққыр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13676</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Аламесек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9806</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13966</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31503</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6129</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Бұхарбай батыр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13498</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40068</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16204</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9806</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Шәменов атындағы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11553</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31447</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Қаракеткен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14456</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6625</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14998</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13812</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21446</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Мақпалкөл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14975</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30543</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6129</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Жаңадария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10877</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Мырзабай ахун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ауылдық округі әкімі аппараты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12803</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9806</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227764</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5860</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348489</w:t>
            </w: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147025</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90"/>
        <w:gridCol w:w="1102"/>
        <w:gridCol w:w="1102"/>
        <w:gridCol w:w="798"/>
        <w:gridCol w:w="1102"/>
        <w:gridCol w:w="1102"/>
        <w:gridCol w:w="1822"/>
        <w:gridCol w:w="897"/>
        <w:gridCol w:w="1572"/>
        <w:gridCol w:w="1824"/>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әкімшісі</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жұмысын</w:t>
            </w:r>
            <w:r>
              <w:br/>
            </w:r>
            <w:r>
              <w:rPr>
                <w:rFonts w:ascii="Times New Roman"/>
                <w:b w:val="false"/>
                <w:i w:val="false"/>
                <w:color w:val="000000"/>
                <w:sz w:val="20"/>
              </w:rPr>
              <w:t>
қолдау</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Елді-мекендердің автомобиль жолдарын, </w:t>
            </w:r>
            <w:r>
              <w:br/>
            </w:r>
            <w:r>
              <w:rPr>
                <w:rFonts w:ascii="Times New Roman"/>
                <w:b w:val="false"/>
                <w:i w:val="false"/>
                <w:color w:val="000000"/>
                <w:sz w:val="20"/>
              </w:rPr>
              <w:t>
көшелерін күрделі және орташа жөндеу</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 ауылдық округтің 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Жалағаш кенті</w:t>
            </w:r>
            <w:r>
              <w:br/>
            </w:r>
            <w:r>
              <w:rPr>
                <w:rFonts w:ascii="Times New Roman"/>
                <w:b w:val="false"/>
                <w:i w:val="false"/>
                <w:color w:val="000000"/>
                <w:sz w:val="20"/>
              </w:rPr>
              <w:t xml:space="preserve">
әкімі аппараты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19287</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11305</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Аққыр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4860</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Аламесек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8262</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Бұхарбай батыр ауылдық округі </w:t>
            </w:r>
            <w:r>
              <w:br/>
            </w:r>
            <w:r>
              <w:rPr>
                <w:rFonts w:ascii="Times New Roman"/>
                <w:b w:val="false"/>
                <w:i w:val="false"/>
                <w:color w:val="000000"/>
                <w:sz w:val="20"/>
              </w:rPr>
              <w:t>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7814</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7258</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Шәменов атындағы </w:t>
            </w:r>
            <w:r>
              <w:br/>
            </w:r>
            <w:r>
              <w:rPr>
                <w:rFonts w:ascii="Times New Roman"/>
                <w:b w:val="false"/>
                <w:i w:val="false"/>
                <w:color w:val="000000"/>
                <w:sz w:val="20"/>
              </w:rPr>
              <w:t xml:space="preserve">
ауылдық округі </w:t>
            </w:r>
            <w:r>
              <w:br/>
            </w:r>
            <w:r>
              <w:rPr>
                <w:rFonts w:ascii="Times New Roman"/>
                <w:b w:val="false"/>
                <w:i w:val="false"/>
                <w:color w:val="000000"/>
                <w:sz w:val="20"/>
              </w:rPr>
              <w:t>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8036</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Қаракеткен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9120</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6194</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Мақпалкөл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3596</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7509</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Жаңадария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3915</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Мырзабай ахун ауылдық округі </w:t>
            </w:r>
            <w:r>
              <w:br/>
            </w:r>
            <w:r>
              <w:rPr>
                <w:rFonts w:ascii="Times New Roman"/>
                <w:b w:val="false"/>
                <w:i w:val="false"/>
                <w:color w:val="000000"/>
                <w:sz w:val="20"/>
              </w:rPr>
              <w:t>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ауылдық округі әкімі аппараты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27688</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23487</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46930</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89967</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27-2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18" w:id="5"/>
    <w:p>
      <w:pPr>
        <w:spacing w:after="0"/>
        <w:ind w:left="0"/>
        <w:jc w:val="left"/>
      </w:pPr>
      <w:r>
        <w:rPr>
          <w:rFonts w:ascii="Times New Roman"/>
          <w:b/>
          <w:i w:val="false"/>
          <w:color w:val="000000"/>
        </w:rPr>
        <w:t xml:space="preserve"> 2014 жылға арналған аудан бюджетіне облыстық бюджеттің қаражаты есебінен ағымдағы нысаналы трансферттер</w:t>
      </w:r>
    </w:p>
    <w:bookmarkEnd w:id="5"/>
    <w:p>
      <w:pPr>
        <w:spacing w:after="0"/>
        <w:ind w:left="0"/>
        <w:jc w:val="left"/>
      </w:pPr>
      <w:r>
        <w:rPr>
          <w:rFonts w:ascii="Times New Roman"/>
          <w:b w:val="false"/>
          <w:i w:val="false"/>
          <w:color w:val="ff0000"/>
          <w:sz w:val="28"/>
        </w:rPr>
        <w:t xml:space="preserve">      Ескерту. 6-қосымша жаңа редакцияда - Қызылорда облысы Жалағаш аудандық мәслихатының </w:t>
      </w:r>
      <w:r>
        <w:rPr>
          <w:rFonts w:ascii="Times New Roman"/>
          <w:b w:val="false"/>
          <w:i w:val="false"/>
          <w:color w:val="ff0000"/>
          <w:sz w:val="28"/>
        </w:rPr>
        <w:t xml:space="preserve">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6"/>
        <w:gridCol w:w="5494"/>
      </w:tblGrid>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335018</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ұйымдарын материалдық-техникалық жарақтандыру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14641</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азаматтардың жекелеген топтарына әлеуметтік көмек төлеу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12465</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Өңірге қажет мамандықтар бойынша әлеуметтік тұрғыдан халықтың осал тобы қатарынан білім алушы студенттерге әлеуметтік көмек көрсетуге</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8824</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10535</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ұйымдарында стомотологиялық кабинеттерді жарақтандыру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тұрақты емделіп жүрген науқастарға әлеуметтік көмек</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нысандарды күрделі жөндеу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141236</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ұйымдардың материалдық-техникалық базасын нығайту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30317</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99525</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 мектептеріне электрондық оқу жүйесін енгізу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5739</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Қазіргі заман талабына сай жоғарғы сападағы ауыз су тазарту қондырғысын мектептерге орнату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27-2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9" w:id="6"/>
    <w:p>
      <w:pPr>
        <w:spacing w:after="0"/>
        <w:ind w:left="0"/>
        <w:jc w:val="left"/>
      </w:pPr>
      <w:r>
        <w:rPr>
          <w:rFonts w:ascii="Times New Roman"/>
          <w:b/>
          <w:i w:val="false"/>
          <w:color w:val="000000"/>
        </w:rPr>
        <w:t xml:space="preserve"> 2014 жылға арналған аудан бюджетіне облыстық бюджеттің қаражаты есебінен нысаналы даму трансферттер</w:t>
      </w:r>
    </w:p>
    <w:bookmarkEnd w:id="6"/>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7-қосымша жаңа редакцияда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6"/>
        <w:gridCol w:w="5314"/>
      </w:tblGrid>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167877</w:t>
            </w:r>
            <w:r>
              <w:br/>
            </w:r>
            <w:r>
              <w:rPr>
                <w:rFonts w:ascii="Times New Roman"/>
                <w:b w:val="false"/>
                <w:i w:val="false"/>
                <w:color w:val="000000"/>
                <w:sz w:val="20"/>
              </w:rPr>
              <w:t>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үйiн жобалау, салу және (немесе) сатып алу </w:t>
            </w: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58380</w:t>
            </w:r>
            <w:r>
              <w:br/>
            </w:r>
            <w:r>
              <w:rPr>
                <w:rFonts w:ascii="Times New Roman"/>
                <w:b w:val="false"/>
                <w:i w:val="false"/>
                <w:color w:val="000000"/>
                <w:sz w:val="20"/>
              </w:rPr>
              <w:t>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ауылы мәдениет үйі ғимаратының жылу жүйесін қайта жарақтандыру</w:t>
            </w: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21962</w:t>
            </w:r>
            <w:r>
              <w:br/>
            </w:r>
            <w:r>
              <w:rPr>
                <w:rFonts w:ascii="Times New Roman"/>
                <w:b w:val="false"/>
                <w:i w:val="false"/>
                <w:color w:val="000000"/>
                <w:sz w:val="20"/>
              </w:rPr>
              <w:t>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ауылы 10 кв және 0,4кв сетьтерінің құрылысы</w:t>
            </w:r>
            <w:r>
              <w:br/>
            </w:r>
            <w:r>
              <w:rPr>
                <w:rFonts w:ascii="Times New Roman"/>
                <w:b w:val="false"/>
                <w:i w:val="false"/>
                <w:color w:val="000000"/>
                <w:sz w:val="20"/>
              </w:rPr>
              <w:t>
</w:t>
            </w:r>
          </w:p>
        </w:tc>
        <w:tc>
          <w:tcPr>
            <w:tcW w:w="5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27-2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20" w:id="7"/>
    <w:p>
      <w:pPr>
        <w:spacing w:after="0"/>
        <w:ind w:left="0"/>
        <w:jc w:val="left"/>
      </w:pPr>
      <w:r>
        <w:rPr>
          <w:rFonts w:ascii="Times New Roman"/>
          <w:b/>
          <w:i w:val="false"/>
          <w:color w:val="000000"/>
        </w:rPr>
        <w:t xml:space="preserve"> 2014 жылға арналған аудан бюджетіне республикалық бюджеттің қаражаты есебінен ағымдағы нысаналы трансферттер</w:t>
      </w:r>
    </w:p>
    <w:bookmarkEnd w:id="7"/>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8-қосымша жаңа редакцияда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9"/>
        <w:gridCol w:w="3751"/>
      </w:tblGrid>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371248</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197779</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білім беруді дамытудың 2011-2020 жылдарға арналған мемлекеттік бағдарламасын іске асыру</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6116</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біліктілікті арттырудан өткен мұғалімдерге төленетін еңбек- ақыны арттыру</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34581</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122367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27-2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972" w:id="8"/>
    <w:p>
      <w:pPr>
        <w:spacing w:after="0"/>
        <w:ind w:left="0"/>
        <w:jc w:val="left"/>
      </w:pPr>
      <w:r>
        <w:rPr>
          <w:rFonts w:ascii="Times New Roman"/>
          <w:b/>
          <w:i w:val="false"/>
          <w:color w:val="000000"/>
        </w:rPr>
        <w:t xml:space="preserve"> </w:t>
      </w:r>
      <w:r>
        <w:rPr>
          <w:rFonts w:ascii="Times New Roman"/>
          <w:b/>
          <w:i w:val="false"/>
          <w:color w:val="000000"/>
        </w:rPr>
        <w:t>2014 жылға арналған аудан бюджетіне республикалық бюджеттің қаражаты есебінен нысаналы даму трансферттер</w:t>
      </w:r>
    </w:p>
    <w:bookmarkEnd w:id="8"/>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9-қосымша жаңа редакцияда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шешімімен (алғашқы ресми жарияланған күнінен бастап қолданысқа енгізіледі және 01.01.2014 бастап пайда болған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7"/>
        <w:gridCol w:w="6223"/>
      </w:tblGrid>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510453</w:t>
            </w:r>
            <w:r>
              <w:br/>
            </w:r>
            <w:r>
              <w:rPr>
                <w:rFonts w:ascii="Times New Roman"/>
                <w:b w:val="false"/>
                <w:i w:val="false"/>
                <w:color w:val="000000"/>
                <w:sz w:val="20"/>
              </w:rPr>
              <w:t>
</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N 27-2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22" w:id="9"/>
    <w:p>
      <w:pPr>
        <w:spacing w:after="0"/>
        <w:ind w:left="0"/>
        <w:jc w:val="left"/>
      </w:pPr>
      <w:r>
        <w:rPr>
          <w:rFonts w:ascii="Times New Roman"/>
          <w:b/>
          <w:i w:val="false"/>
          <w:color w:val="000000"/>
        </w:rPr>
        <w:t xml:space="preserve"> 2014 жылы аудан бюджетінің атқарылуы барысында секвестрлеуге жатпайтын бюджеттік бағдарламалар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11-қосымша</w:t>
            </w:r>
          </w:p>
        </w:tc>
      </w:tr>
    </w:tbl>
    <w:bookmarkStart w:name="z27" w:id="10"/>
    <w:p>
      <w:pPr>
        <w:spacing w:after="0"/>
        <w:ind w:left="0"/>
        <w:jc w:val="left"/>
      </w:pPr>
      <w:r>
        <w:rPr>
          <w:rFonts w:ascii="Times New Roman"/>
          <w:b/>
          <w:i w:val="false"/>
          <w:color w:val="000000"/>
        </w:rPr>
        <w:t xml:space="preserve"> 2014 жылға арналған аудан бюджетінің бағдарламалары бойынша қосымша бағытталған шығыстар тізбесі</w:t>
      </w:r>
    </w:p>
    <w:bookmarkEnd w:id="10"/>
    <w:p>
      <w:pPr>
        <w:spacing w:after="0"/>
        <w:ind w:left="0"/>
        <w:jc w:val="left"/>
      </w:pPr>
      <w:r>
        <w:rPr>
          <w:rFonts w:ascii="Times New Roman"/>
          <w:b w:val="false"/>
          <w:i w:val="false"/>
          <w:color w:val="ff0000"/>
          <w:sz w:val="28"/>
        </w:rPr>
        <w:t xml:space="preserve">      Ескерту. Шешім 11-қосымшамен толықтырылды - Қызылорда облысы Жалағаш аудандық мәслихатының 21.02.2014 </w:t>
      </w:r>
      <w:r>
        <w:rPr>
          <w:rFonts w:ascii="Times New Roman"/>
          <w:b w:val="false"/>
          <w:i w:val="false"/>
          <w:color w:val="ff0000"/>
          <w:sz w:val="28"/>
        </w:rPr>
        <w:t xml:space="preserve"> N 29-2 </w:t>
      </w:r>
      <w:r>
        <w:rPr>
          <w:rFonts w:ascii="Times New Roman"/>
          <w:b w:val="false"/>
          <w:i w:val="false"/>
          <w:color w:val="ff0000"/>
          <w:sz w:val="28"/>
        </w:rPr>
        <w:t xml:space="preserve">(алғаш ресми жарияланған күнінен бастап </w:t>
      </w:r>
      <w:r>
        <w:rPr>
          <w:rFonts w:ascii="Times New Roman"/>
          <w:b w:val="false"/>
          <w:i w:val="false"/>
          <w:color w:val="ff0000"/>
          <w:sz w:val="28"/>
        </w:rPr>
        <w:t xml:space="preserve"> қолданысқа енгізіледі</w:t>
      </w:r>
      <w:r>
        <w:rPr>
          <w:rFonts w:ascii="Times New Roman"/>
          <w:b w:val="false"/>
          <w:i w:val="false"/>
          <w:color w:val="ff0000"/>
          <w:sz w:val="28"/>
        </w:rPr>
        <w:t xml:space="preserve"> және 01.01.2014 бастап пайда болған қатынастарға таралады); жаңа редакцияда - </w:t>
      </w:r>
      <w:r>
        <w:rPr>
          <w:rFonts w:ascii="Times New Roman"/>
          <w:b w:val="false"/>
          <w:i w:val="false"/>
          <w:color w:val="ff0000"/>
          <w:sz w:val="28"/>
        </w:rPr>
        <w:t xml:space="preserve">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7"/>
        <w:gridCol w:w="4233"/>
      </w:tblGrid>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1076506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67315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28401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29565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585899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496339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349314</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147025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55181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67578</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54161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 ауылдық округтің мемлекеттік тұрғын үй қорының сақталуын ұйымдастыру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18451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139689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91370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жұмысын қолдау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91370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8935</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37242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Елді-мекендердің автомобиль жолдарын, көшелерін күрделі және орташа жөндеу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18513</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33098</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29527</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29196</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75740</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72272</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12-қосымша</w:t>
            </w:r>
          </w:p>
        </w:tc>
      </w:tr>
    </w:tbl>
    <w:bookmarkStart w:name="z28" w:id="11"/>
    <w:p>
      <w:pPr>
        <w:spacing w:after="0"/>
        <w:ind w:left="0"/>
        <w:jc w:val="left"/>
      </w:pPr>
      <w:r>
        <w:rPr>
          <w:rFonts w:ascii="Times New Roman"/>
          <w:b/>
          <w:i w:val="false"/>
          <w:color w:val="000000"/>
        </w:rPr>
        <w:t xml:space="preserve"> 2014 жылға арналған аудан бюджетінің бағдарламалары бойынша қысқартылатын шығындар тізбесі</w:t>
      </w:r>
    </w:p>
    <w:bookmarkEnd w:id="11"/>
    <w:p>
      <w:pPr>
        <w:spacing w:after="0"/>
        <w:ind w:left="0"/>
        <w:jc w:val="left"/>
      </w:pPr>
      <w:r>
        <w:rPr>
          <w:rFonts w:ascii="Times New Roman"/>
          <w:b w:val="false"/>
          <w:i w:val="false"/>
          <w:color w:val="ff0000"/>
          <w:sz w:val="28"/>
        </w:rPr>
        <w:t xml:space="preserve">      Ескерту. Шешім 12-қосымшамен толықтырылды - Қызылорда облысы Жалағаш аудандық мәслихатының 21.02.2014 </w:t>
      </w:r>
      <w:r>
        <w:rPr>
          <w:rFonts w:ascii="Times New Roman"/>
          <w:b w:val="false"/>
          <w:i w:val="false"/>
          <w:color w:val="ff0000"/>
          <w:sz w:val="28"/>
        </w:rPr>
        <w:t xml:space="preserve"> N 29-2 </w:t>
      </w:r>
      <w:r>
        <w:rPr>
          <w:rFonts w:ascii="Times New Roman"/>
          <w:b w:val="false"/>
          <w:i w:val="false"/>
          <w:color w:val="ff0000"/>
          <w:sz w:val="28"/>
        </w:rPr>
        <w:t xml:space="preserve">(алғаш ресми жарияланған күнінен бастап </w:t>
      </w:r>
      <w:r>
        <w:rPr>
          <w:rFonts w:ascii="Times New Roman"/>
          <w:b w:val="false"/>
          <w:i w:val="false"/>
          <w:color w:val="ff0000"/>
          <w:sz w:val="28"/>
        </w:rPr>
        <w:t xml:space="preserve"> қолданысқа енгізіледі</w:t>
      </w:r>
      <w:r>
        <w:rPr>
          <w:rFonts w:ascii="Times New Roman"/>
          <w:b w:val="false"/>
          <w:i w:val="false"/>
          <w:color w:val="ff0000"/>
          <w:sz w:val="28"/>
        </w:rPr>
        <w:t xml:space="preserve"> және 01.01.2014 бастап пайда болған қатынастарға таралады); </w:t>
      </w:r>
      <w:r>
        <w:rPr>
          <w:rFonts w:ascii="Times New Roman"/>
          <w:b w:val="false"/>
          <w:i w:val="false"/>
          <w:color w:val="ff0000"/>
          <w:sz w:val="28"/>
        </w:rPr>
        <w:t xml:space="preserve">жаңа редакцияда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4"/>
        <w:gridCol w:w="2686"/>
      </w:tblGrid>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980231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649860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білім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490935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346892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144043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24240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113404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50619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111757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96559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99204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ақпараттык кеңістік</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119942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 демалыс жұмысын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117335</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79613</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37722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14742</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11988</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әкiмінің аппараты</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7166</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7166</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2197</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w:t>
            </w:r>
            <w:r>
              <w:br/>
            </w:r>
            <w:r>
              <w:rPr>
                <w:rFonts w:ascii="Times New Roman"/>
                <w:b w:val="false"/>
                <w:i w:val="false"/>
                <w:color w:val="000000"/>
                <w:sz w:val="20"/>
              </w:rPr>
              <w:t>
</w:t>
            </w:r>
          </w:p>
        </w:tc>
      </w:tr>
      <w:tr>
        <w:trPr>
          <w:trHeight w:val="30" w:hRule="atLeast"/>
        </w:trPr>
        <w:tc>
          <w:tcPr>
            <w:tcW w:w="9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13-қосымша</w:t>
            </w:r>
          </w:p>
        </w:tc>
      </w:tr>
    </w:tbl>
    <w:bookmarkStart w:name="z55" w:id="12"/>
    <w:p>
      <w:pPr>
        <w:spacing w:after="0"/>
        <w:ind w:left="0"/>
        <w:jc w:val="left"/>
      </w:pPr>
      <w:r>
        <w:rPr>
          <w:rFonts w:ascii="Times New Roman"/>
          <w:b/>
          <w:i w:val="false"/>
          <w:color w:val="000000"/>
        </w:rPr>
        <w:t xml:space="preserve"> 2014 жылға арналған аудан бюджетінің кірістерінің жылдық болжамы бойынша азайтылатын түсімдер тізбесі</w:t>
      </w:r>
    </w:p>
    <w:bookmarkEnd w:id="12"/>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Шешім 13-қосымшамен толықтырылды - Қызылорда облысы Жалағаш аудандық мәслихатының 08.10.2014 N 38-2 (алғашқы ресми жарияланған күнінен бастап қолданысқа енгізіледі және 01.01.2014 бастап пайда болған қатынастарға таралады); жаңа редакцияда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253"/>
        <w:gridCol w:w="732"/>
        <w:gridCol w:w="6238"/>
        <w:gridCol w:w="33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214299</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211078</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209854</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208313</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кұралдарына салынатын салық</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Жалағаш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14-қосымша</w:t>
            </w:r>
          </w:p>
        </w:tc>
      </w:tr>
    </w:tbl>
    <w:bookmarkStart w:name="z56" w:id="13"/>
    <w:p>
      <w:pPr>
        <w:spacing w:after="0"/>
        <w:ind w:left="0"/>
        <w:jc w:val="left"/>
      </w:pPr>
      <w:r>
        <w:rPr>
          <w:rFonts w:ascii="Times New Roman"/>
          <w:b/>
          <w:i w:val="false"/>
          <w:color w:val="000000"/>
        </w:rPr>
        <w:t xml:space="preserve"> 2014 жылға арналған аудан бюджетінің кірістерінің жылдық болжамы бойынша көбейтілетін түсімдер тізбесі</w:t>
      </w:r>
    </w:p>
    <w:bookmarkEnd w:id="1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Шешім 14-қосымшамен толықтырылды - Қызылорда облысы Жалағаш аудандық мәслихатының 08.10.2014 </w:t>
      </w:r>
      <w:r>
        <w:rPr>
          <w:rFonts w:ascii="Times New Roman"/>
          <w:b w:val="false"/>
          <w:i w:val="false"/>
          <w:color w:val="ff0000"/>
          <w:sz w:val="28"/>
        </w:rPr>
        <w:t xml:space="preserve"> N 38-2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жаңа редакцияда - Қызылорда облысы Жалағаш аудандық мәслихатының 27.11.2014 </w:t>
      </w:r>
      <w:r>
        <w:rPr>
          <w:rFonts w:ascii="Times New Roman"/>
          <w:b w:val="false"/>
          <w:i w:val="false"/>
          <w:color w:val="ff0000"/>
          <w:sz w:val="28"/>
        </w:rPr>
        <w:t xml:space="preserve"> N 40-2</w:t>
      </w:r>
      <w:r>
        <w:rPr>
          <w:rFonts w:ascii="Times New Roman"/>
          <w:b w:val="false"/>
          <w:i w:val="false"/>
          <w:color w:val="ff0000"/>
          <w:sz w:val="28"/>
        </w:rPr>
        <w:t xml:space="preserve"> (алғашқы ресми жарияланған күнінен бастап қолданысқа енгізіледі және 01.01.2014 бастап пайда болған қатынастарға таралады) шешімдерімен.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308"/>
        <w:gridCol w:w="764"/>
        <w:gridCol w:w="6515"/>
        <w:gridCol w:w="29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74796</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71437</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28069</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28069</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39978</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39978</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3390</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