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9456" w14:textId="ef394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аудандық бюджет туралы" аудандық мәслихаттың 2012 жылғы 19 желтоқсандағы N 101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2013 жылғы 16 мамырдағы N 124 шешімі. Қызылорда облысының Әділет департаментінде 2013 жылы 24 мамырда N 4455 тіркелді. Қолданылу мерзімінің аяқталуына байланысты күші жойылды - (Қызылорда облысы Жаңақорған аудандық мәслихатының 2014 жылғы 23 қаңтардағы N 12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(Қызылорда облысы Жаңақорған аудандық мәслихатының 23.01.2014 N 12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Бюджет кодексі" 2008 жылғы 4 желтоқсандағы Қазақстан Республикасы Кодексінің 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"2013-2015 жылдарға арналған аудандық бюджет туралы" Жаңақорған аудандық мәслихатының 2012 жылғы 19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101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4386 болып тіркелген, "Жаңақорған тынысы" газетінің 2013 жылдың 16 және 19 қаңтардағы нөмірлерінде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2013-2015 жылдарға арналған аудандық бюджет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7 893 774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1 082 044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7 705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2 895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6 801 130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8 061 106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111 268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129 825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18 557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10 504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10 504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-289 104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289 104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күннен бастап қолданысқа енгізіледі және 2013 жылдың 1 қаңтарынан бастап пайда болған қатынастарға таралады.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ХVІІ сессиясының төрағасы                   М. ЖАЙСАҢБАЕВ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  А. НАЛИБАЕВ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Жаңақорған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16 мамырдағы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XVІІ сессиясының N 124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Жаңақорған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19 желтоқсандағы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XІV сессиясының N 101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2013 жылға арналған аудандық бюджет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808"/>
        <w:gridCol w:w="808"/>
        <w:gridCol w:w="808"/>
        <w:gridCol w:w="8229"/>
        <w:gridCol w:w="16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Iшкi сыныбы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Ерекшелiгi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1.Кірістер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7893774</w:t>
            </w:r>
          </w:p>
        </w:tc>
      </w:tr>
      <w:tr>
        <w:trPr>
          <w:trHeight w:val="25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1082044</w:t>
            </w:r>
          </w:p>
        </w:tc>
      </w:tr>
      <w:tr>
        <w:trPr>
          <w:trHeight w:val="16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528171</w:t>
            </w:r>
          </w:p>
        </w:tc>
      </w:tr>
      <w:tr>
        <w:trPr>
          <w:trHeight w:val="21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528171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359769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359769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167549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112553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7843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43898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3255</w:t>
            </w:r>
          </w:p>
        </w:tc>
      </w:tr>
      <w:tr>
        <w:trPr>
          <w:trHeight w:val="42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23145</w:t>
            </w:r>
          </w:p>
        </w:tc>
      </w:tr>
      <w:tr>
        <w:trPr>
          <w:trHeight w:val="16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5066</w:t>
            </w:r>
          </w:p>
        </w:tc>
      </w:tr>
      <w:tr>
        <w:trPr>
          <w:trHeight w:val="39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6635</w:t>
            </w:r>
          </w:p>
        </w:tc>
      </w:tr>
      <w:tr>
        <w:trPr>
          <w:trHeight w:val="16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10718</w:t>
            </w:r>
          </w:p>
        </w:tc>
      </w:tr>
      <w:tr>
        <w:trPr>
          <w:trHeight w:val="9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67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мiндеттi төлемдер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3410</w:t>
            </w:r>
          </w:p>
        </w:tc>
      </w:tr>
      <w:tr>
        <w:trPr>
          <w:trHeight w:val="22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3410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7705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1027</w:t>
            </w:r>
          </w:p>
        </w:tc>
      </w:tr>
      <w:tr>
        <w:trPr>
          <w:trHeight w:val="18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22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6678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6678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6801130</w:t>
            </w:r>
          </w:p>
        </w:tc>
      </w:tr>
      <w:tr>
        <w:trPr>
          <w:trHeight w:val="13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6801130</w:t>
            </w:r>
          </w:p>
        </w:tc>
      </w:tr>
      <w:tr>
        <w:trPr>
          <w:trHeight w:val="30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6801130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655"/>
        <w:gridCol w:w="784"/>
        <w:gridCol w:w="915"/>
        <w:gridCol w:w="8371"/>
        <w:gridCol w:w="17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Кiшi функция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8061106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544075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487604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18810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18658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132163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84149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48014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336631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296069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40562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24811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24811</w:t>
            </w:r>
          </w:p>
        </w:tc>
      </w:tr>
      <w:tr>
        <w:trPr>
          <w:trHeight w:val="9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22256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1932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31660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31660</w:t>
            </w:r>
          </w:p>
        </w:tc>
      </w:tr>
      <w:tr>
        <w:trPr>
          <w:trHeight w:val="6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27200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3969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3969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3969</w:t>
            </w:r>
          </w:p>
        </w:tc>
      </w:tr>
      <w:tr>
        <w:trPr>
          <w:trHeight w:val="2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3969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4975622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529834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529834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337560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192274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4150969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4150969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4033106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117863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294819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294819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32518</w:t>
            </w:r>
          </w:p>
        </w:tc>
      </w:tr>
      <w:tr>
        <w:trPr>
          <w:trHeight w:val="4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33140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10626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182306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4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560105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518929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518929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104693</w:t>
            </w:r>
          </w:p>
        </w:tc>
      </w:tr>
      <w:tr>
        <w:trPr>
          <w:trHeight w:val="9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20093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18452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22898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44961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5608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49966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199697</w:t>
            </w:r>
          </w:p>
        </w:tc>
      </w:tr>
      <w:tr>
        <w:trPr>
          <w:trHeight w:val="7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көмекшілерімен қамтамасыз ету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33055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19388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41176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41176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38552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2624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1162978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267160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244613</w:t>
            </w:r>
          </w:p>
        </w:tc>
      </w:tr>
      <w:tr>
        <w:trPr>
          <w:trHeight w:val="7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234113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22547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22547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742607</w:t>
            </w:r>
          </w:p>
        </w:tc>
      </w:tr>
      <w:tr>
        <w:trPr>
          <w:trHeight w:val="4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742607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18700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723907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153211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153211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31718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10276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111217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357687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133389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133389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133389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27361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27361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3822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23539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81713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71959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71236</w:t>
            </w:r>
          </w:p>
        </w:tc>
      </w:tr>
      <w:tr>
        <w:trPr>
          <w:trHeight w:val="13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9754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115224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73338</w:t>
            </w:r>
          </w:p>
        </w:tc>
      </w:tr>
      <w:tr>
        <w:trPr>
          <w:trHeight w:val="4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13761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59297</w:t>
            </w:r>
          </w:p>
        </w:tc>
      </w:tr>
      <w:tr>
        <w:trPr>
          <w:trHeight w:val="13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20857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13257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21029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9324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11705</w:t>
            </w:r>
          </w:p>
        </w:tc>
      </w:tr>
      <w:tr>
        <w:trPr>
          <w:trHeight w:val="8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245500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59383</w:t>
            </w:r>
          </w:p>
        </w:tc>
      </w:tr>
      <w:tr>
        <w:trPr>
          <w:trHeight w:val="2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37691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22413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15278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21692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10041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1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7276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19194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19194</w:t>
            </w:r>
          </w:p>
        </w:tc>
      </w:tr>
      <w:tr>
        <w:trPr>
          <w:trHeight w:val="4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9235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4397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2762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4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166923</w:t>
            </w:r>
          </w:p>
        </w:tc>
      </w:tr>
      <w:tr>
        <w:trPr>
          <w:trHeight w:val="2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166923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166923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29154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29154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10708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10708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18446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9930</w:t>
            </w:r>
          </w:p>
        </w:tc>
      </w:tr>
      <w:tr>
        <w:trPr>
          <w:trHeight w:val="4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8516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63856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63856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24995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24995</w:t>
            </w:r>
          </w:p>
        </w:tc>
      </w:tr>
      <w:tr>
        <w:trPr>
          <w:trHeight w:val="4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38861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38861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98317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9193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9193</w:t>
            </w:r>
          </w:p>
        </w:tc>
      </w:tr>
      <w:tr>
        <w:trPr>
          <w:trHeight w:val="4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8603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89124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60062</w:t>
            </w:r>
          </w:p>
        </w:tc>
      </w:tr>
      <w:tr>
        <w:trPr>
          <w:trHeight w:val="4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60062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18292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18292</w:t>
            </w:r>
          </w:p>
        </w:tc>
      </w:tr>
      <w:tr>
        <w:trPr>
          <w:trHeight w:val="4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10770</w:t>
            </w:r>
          </w:p>
        </w:tc>
      </w:tr>
      <w:tr>
        <w:trPr>
          <w:trHeight w:val="7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10770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18512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18512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18512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14557</w:t>
            </w:r>
          </w:p>
        </w:tc>
      </w:tr>
      <w:tr>
        <w:trPr>
          <w:trHeight w:val="6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3.Таза бюджеттік кредит беру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111268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8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шаруашылығы бөлiмi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3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елдi мекендердiң әлеуметтiк саласының мамандарын әлеуметтiк қолдау шараларын iске асыру үшiн бюджеттiк кредиттер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жергiлiктi бюджеттен берiлген бюджеттiк кредиттердi өтеу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10504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10504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10504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10504</w:t>
            </w:r>
          </w:p>
        </w:tc>
      </w:tr>
      <w:tr>
        <w:trPr>
          <w:trHeight w:val="4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10504</w:t>
            </w:r>
          </w:p>
        </w:tc>
      </w:tr>
      <w:tr>
        <w:trPr>
          <w:trHeight w:val="2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10504</w:t>
            </w:r>
          </w:p>
        </w:tc>
      </w:tr>
      <w:tr>
        <w:trPr>
          <w:trHeight w:val="1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5. Бюджет тапшылығы (профициті)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-289104</w:t>
            </w:r>
          </w:p>
        </w:tc>
      </w:tr>
      <w:tr>
        <w:trPr>
          <w:trHeight w:val="1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6. Бюджет тапшылығын қаржыландыру (профицитті пайдалану)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289104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 түсiмi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iшкi қарыздар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келiсiм-шарттары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 алатын қарыздар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18557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177836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177836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177836</w:t>
            </w:r>
          </w:p>
        </w:tc>
      </w:tr>
      <w:tr>
        <w:trPr>
          <w:trHeight w:val="2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177836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Жаңақорған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16 мамырдағы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XVІІ сессиясының N 124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2-қосымша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Жаңақорған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19 желтоқсандағы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XІV сессиясының N 101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4-қосымша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2013 жылға кент, ауылдық округтерге қаралған қаржы бөлінісі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2374"/>
        <w:gridCol w:w="1187"/>
        <w:gridCol w:w="889"/>
        <w:gridCol w:w="741"/>
        <w:gridCol w:w="1187"/>
        <w:gridCol w:w="889"/>
        <w:gridCol w:w="889"/>
        <w:gridCol w:w="1038"/>
        <w:gridCol w:w="890"/>
        <w:gridCol w:w="1039"/>
        <w:gridCol w:w="1039"/>
        <w:gridCol w:w="1111"/>
      </w:tblGrid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Кент, ауылдық округтердің атауы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қаланың, кент, ауыл 
(село), ауылдық (селолық) округ әкiмiнiң қызметiн қамтамасыз ету жөнiндегi қызметтер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органдардың күрделi шығыстары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 жағдайларда сырқаты ауыр адамдарды дәрiгерлiк көмек көрсететiн ең жақын денсаулық сақтау ұйымына жеткiзудi ұйымдастыру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Елдi мекендердi абаттандыру мен көгалдандыру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Елдi мекендердiң санитариясын қамтамасыз ету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Елдi мекендерде көшелердi жарықтандыру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маңызы бар қалаларда, кенттерде, ауылдарда,
ауылдық округтерде автомобиль жолдарының жұмыс iстеуiн қамтамасыз ету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округтерді жайластыру 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тәрбиелеу және оқыту ұйымдарын қолдау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
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Жаңақорған к/ә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165926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335738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Шалқия к/ә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43580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Қандоз а/о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27356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Қаратобе а/о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39333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Келінтөбе а/о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27667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Аққорған а/о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67262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Қожакент а/о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15835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Өзгент а/о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56135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Қыркеңсе а/о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24062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Сунақата а/о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33536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Төменарық а/о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52400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Сүттіқұдық а/о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48808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Ақүйық а/о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33120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Бесарық а/о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34588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Байкенже а/о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23189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Кейден а/о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33474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Жаңарық а/о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16636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Жайылма а/о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23913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М.Нәлібаева/о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26138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Көктөбе а/о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23502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Екпінді а/о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17997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 а/о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12844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Манап а/о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17406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Қосүйеңкі а/о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20544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Қыраш а/о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21299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Қожамберді а/о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28482</w:t>
            </w:r>
          </w:p>
        </w:tc>
      </w:tr>
      <w:tr>
        <w:trPr>
          <w:trHeight w:val="285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296069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40562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111217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10276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31718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24995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60062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337560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192274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1104844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