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952c" w14:textId="c8b9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аудандық мәслихаттың 2012 жылғы 19 желтоқсандағы N 101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2013 жылғы 28 маусымдағы N 135 шешімі. Қызылорда облысының Әділет департаментінде 2013 жылғы 10 шілдеде N 4472 тіркелді. Қолданылу мерзімінің аяқталуына байланысты күші жойылды - (Қызылорда облысы Жаңақорған аудандық мәслихатының 2014 жылғы 23 қаңтардағы N 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Жаңақорған аудандық мәслихатының 23.01.2014 N 12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аудандық бюджет туралы" Жаңақорған аудандық мәслихатының 2012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101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4386 болып тіркелген, "Жаңақорған тынысы" газетінің 2013 жылдың 16 және 19 қаңтардағы нөмірлерінде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8 349 628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1 379 898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165 705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2 895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6 801 130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 – 8 528 388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таза бюджеттік кредит беру – 111 268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18 557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– -290 028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– 290 028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күннен бастап қолданысқа енгізіледі және 2013 жылғы 1 қаңтардан бастап пайда болған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Жаңақорған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ХVІІІ сессиясының төрағасы          М. ЖАЙСАҢБАЕВ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Жаңақорған ауданының мәслихат хатшысы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28 маусымдағы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XVІІІ сессиясының N 135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19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XІV сессиясының N 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 қосымша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800"/>
        <w:gridCol w:w="800"/>
        <w:gridCol w:w="8010"/>
        <w:gridCol w:w="1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Сомасы, мың теңге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1.Кірістер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8349628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1379898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529533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529533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400049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344413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43898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4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6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165705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18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6801130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6801130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4"/>
        <w:gridCol w:w="784"/>
        <w:gridCol w:w="784"/>
        <w:gridCol w:w="8371"/>
        <w:gridCol w:w="1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8528388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625951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565339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19237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19085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146563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98549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399539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298174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101365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28952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26005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31660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5144210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542454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542454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350180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192274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4152038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4152038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4033106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118932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449718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309718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32892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33140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196831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578479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519303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519303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104693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44961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49966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199697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33055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59176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59176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56552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1253053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286861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260613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234113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760720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757587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33680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205472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205472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58929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17913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128630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391238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17575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81713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71959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71236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136323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77249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62408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21231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13631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37843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27385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258987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72302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38674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23396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33628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33133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33133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22126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118335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115181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76320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51325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101190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89267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111268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7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 саласының мамандарын әлеуметтiк қолдау шараларын iске асыру үшiн бюджеттiк кредиттер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-290028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290028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түсiмi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28 маусымдағы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XVІІІ сессиясының N 135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19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XІV сессиясының N 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 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кент, ауылдық округтерге қаралған қаржы бөлінісі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2127"/>
        <w:gridCol w:w="956"/>
        <w:gridCol w:w="956"/>
        <w:gridCol w:w="607"/>
        <w:gridCol w:w="956"/>
        <w:gridCol w:w="911"/>
        <w:gridCol w:w="911"/>
        <w:gridCol w:w="759"/>
        <w:gridCol w:w="912"/>
        <w:gridCol w:w="912"/>
        <w:gridCol w:w="912"/>
        <w:gridCol w:w="957"/>
        <w:gridCol w:w="957"/>
        <w:gridCol w:w="1100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 ауылдық округтердің атауы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органдардың күрделi шығыстары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 ұйымдастыру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абаттандыру мен көгалдандыру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мекендердiң санитариясын қамтамасыз ету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мекендерде көшелердi жарықтандыру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сумен жабдықтауды ұйымдастыру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iстеуiн қамтамасыз ету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Елді-мекендердің көшелерін күрделі және орташа жөндеу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тәрбиелеу және оқыту ұйымдарын қолдау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Жаңақорған к/ә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411314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Шалқия к/ә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43580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Қандоз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Қаратобе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39333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Келінтөбе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33830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Аққорған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69762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Қожакент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20011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Өзгент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61135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Қыркеңсе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77062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Сунақата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42246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Төменарық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54027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Сүттіқұдық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49683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Ақүйық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35537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Бесарық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39069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23537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Жаңарық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М.Нәлібаева/о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Көктөбе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27598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Екпінді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Қосүйеңкі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Қыраш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Қожамберді а/о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28482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298174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100189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128630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58929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51325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350180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192274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1287091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28 маусымдағы кезекті XVІІІ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N 135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19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XІV сессиясының N 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6 қосымша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аудандық бюджеттің бюджеттік даму бағдарламасының және заңды тұлғалардың жарғылық капиталын қалыптастыру немесе ұлғайту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674"/>
        <w:gridCol w:w="808"/>
        <w:gridCol w:w="808"/>
        <w:gridCol w:w="8363"/>
        <w:gridCol w:w="161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2.Шығындар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737362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4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 құрылысы және (немесе) сатып алу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6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шаруашылығы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6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