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dfcc" w14:textId="652d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аудандық мәслихаттың 2012 жылғы 19 желтоқсандағы N 101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2013 жылғы 25 желтоқсандағы N 177 шешімі. Қызылорда облысының Әділет департаментінде 2013 жылғы 25 желтоқсанда N 4566 тіркелді. Қолданылу мерзімінің аяқталуына байланысты күші жойылды - (Қызылорда облысы Жаңақорған аудандық мәслихатының 2014 жылғы 23 қаңтардағы N 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23.01.2014 N 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Қазақстан Республикасының 2008 жылғы 4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Жаңақорған аудандық мәслихатының 2012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101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4386 тіркелген, "Жаңақорған тынысы" газетінің 2013 жылдың 16 және 19 қаңтардағы нөмірлерінде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8 335 138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1 509 866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165 714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6 656 663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8 513 847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таза бюджеттік кредит беру – 129 444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148 001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18 557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– - 308 153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– 308 153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 және 2013 жылғы 1 қаңтардан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ХХVІ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 К.ИСАХАНОВ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Жаңақорған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Жаңақорған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XІV сессиясының 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XХVІ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953"/>
        <w:gridCol w:w="816"/>
        <w:gridCol w:w="817"/>
        <w:gridCol w:w="8178"/>
        <w:gridCol w:w="16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
мың
теңге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1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1.Кірістер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8335138</w:t>
            </w:r>
          </w:p>
        </w:tc>
      </w:tr>
      <w:tr>
        <w:trPr>
          <w:trHeight w:val="1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1509866</w:t>
            </w:r>
          </w:p>
        </w:tc>
      </w:tr>
      <w:tr>
        <w:trPr>
          <w:trHeight w:val="1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556313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556313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503307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447831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165714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29"/>
        <w:gridCol w:w="820"/>
        <w:gridCol w:w="820"/>
        <w:gridCol w:w="9329"/>
        <w:gridCol w:w="17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Сомасы,мың теңге
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8513847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717852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656595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19886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102275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479767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157552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(областық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26831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27676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5307946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674247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674247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373819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300428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4207326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4207326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4088394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426373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331373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37480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32224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200997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461948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402931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402931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27505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41542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әулеуметтік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49707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178450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1115378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84945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762221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759088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706608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173185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365926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19114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109472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46724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31883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23446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39302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263447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76518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26556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8825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150029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146875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108014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83019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82298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81838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129444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-308153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308153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түсiмi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XIV сесиясының N101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XХVІ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кент, ауылдық округтерге қаралған қаржы бөлінісі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773"/>
        <w:gridCol w:w="923"/>
        <w:gridCol w:w="924"/>
        <w:gridCol w:w="590"/>
        <w:gridCol w:w="924"/>
        <w:gridCol w:w="788"/>
        <w:gridCol w:w="788"/>
        <w:gridCol w:w="651"/>
        <w:gridCol w:w="788"/>
        <w:gridCol w:w="788"/>
        <w:gridCol w:w="788"/>
        <w:gridCol w:w="788"/>
        <w:gridCol w:w="924"/>
        <w:gridCol w:w="925"/>
        <w:gridCol w:w="652"/>
        <w:gridCol w:w="1063"/>
      </w:tblGrid>
      <w:tr>
        <w:trPr>
          <w:trHeight w:val="64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округтердің атауы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органдардың күрделi шығыстары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сумен жабдықтауды ұйымдастыру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 қамту - 2020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Жаңақорған 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596955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Шалқия 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44798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48835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75151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76411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85331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44031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67635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39985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60987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37262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28320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26590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22616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3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27933</w:t>
            </w:r>
          </w:p>
        </w:tc>
      </w:tr>
      <w:tr>
        <w:trPr>
          <w:trHeight w:val="2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300428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