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6034" w14:textId="3996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2013 жылғы 18 наурыздағы N 86 қаулысы. Қызылорда облысының Әділет департаментінде 2013 жылғы 18 сәуірде N 4429 тіркелді. Күші жойылды - Қызылорда облысы Сырдария ауданы әкімдігінің 2013 жылғы 20 желтоқсандағы N 537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20.12.2013 N 537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2001 жылғы 23 қаңтардағы N 148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"Сауда қызметiн реттеу туралы" 2004 жылғы 12 сәуiрдегi N 544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>, 2005 жылғы 21 сәуiрдегi N 371 Қазақстан Республикасы Үкiметiнiң қаулысымен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Ішкі сауда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 сәйкес Сырдария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ауданында көшпелі сауданы жүзеге асыру үшiн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С.Нұртазаевқа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әкiмi                           Ғ. Әбілтай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Сырдария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86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Сырдария ауданында көшпелі сауданы жүзеге асыру үшiн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46"/>
        <w:gridCol w:w="5710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және ауылдық округтер атауы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Ақжарма ауылдық округі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Ағатай Есентұров көшесі ("Ақжарма" дүкенінің арқа беті)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Іңкәрдария ауылдық округі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 Сейдахметов көшесі ("Айзада" дүкенінің жаңы)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С.Сейфуллин ауылдық округі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Сәрке батыр мен Бәйтен батыр көшелерінің қиылысы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Нағи Ілиясов ауылдық округі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көшесі (аялдама жаны)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ауылдық округі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Абдолла Ағайдарұлы көшесі (мәдениет үйінің жаны)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