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3e49d" w14:textId="ba3e4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Біржолғы материалдық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аудандық мәслихатының 2013 жылғы 24 сәуірдегі N 121 шешімі. Қызылорда облысының Әділет департаментінде 2013 жылғы 13 мамырда N 4443 тіркелді. Күші жойылды - Қызылорда облысы Сырдария аудандық мәслихатының 2013 жылғы 26 шілдедегі N 161 шешімімен</w:t>
      </w:r>
    </w:p>
    <w:p>
      <w:pPr>
        <w:spacing w:after="0"/>
        <w:ind w:left="0"/>
        <w:jc w:val="both"/>
      </w:pPr>
      <w:r>
        <w:rPr>
          <w:rFonts w:ascii="Times New Roman"/>
          <w:b w:val="false"/>
          <w:i w:val="false"/>
          <w:color w:val="ff0000"/>
          <w:sz w:val="28"/>
        </w:rPr>
        <w:t>      Ескерту. Күші жойылды - Қызылорда облысы Сырдария аудандық мәслихатының 26.07.2013 N 161 шешімімен.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w:t>
      </w:r>
      <w:r>
        <w:rPr>
          <w:rFonts w:ascii="Times New Roman"/>
          <w:b w:val="false"/>
          <w:i w:val="false"/>
          <w:color w:val="000000"/>
          <w:sz w:val="28"/>
        </w:rPr>
        <w:t>Заңына</w:t>
      </w:r>
      <w:r>
        <w:rPr>
          <w:rFonts w:ascii="Times New Roman"/>
          <w:b w:val="false"/>
          <w:i w:val="false"/>
          <w:color w:val="000000"/>
          <w:sz w:val="28"/>
        </w:rPr>
        <w:t>, "Қазақстан Республикасындағы арнаулы мемлекеттік жәрдемақы туралы" Қазақстан Республикасының 1999 жылғы 5 сәуірдегі </w:t>
      </w:r>
      <w:r>
        <w:rPr>
          <w:rFonts w:ascii="Times New Roman"/>
          <w:b w:val="false"/>
          <w:i w:val="false"/>
          <w:color w:val="000000"/>
          <w:sz w:val="28"/>
        </w:rPr>
        <w:t>Заңына</w:t>
      </w:r>
      <w:r>
        <w:rPr>
          <w:rFonts w:ascii="Times New Roman"/>
          <w:b w:val="false"/>
          <w:i w:val="false"/>
          <w:color w:val="000000"/>
          <w:sz w:val="28"/>
        </w:rPr>
        <w:t xml:space="preserve"> сәйкес Сырдария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Облыстық бюджет есебінен 2013 жылдың 30 маусымына дейін біржолғы материалдық көмек көрсетілсін:</w:t>
      </w:r>
      <w:r>
        <w:br/>
      </w:r>
      <w:r>
        <w:rPr>
          <w:rFonts w:ascii="Times New Roman"/>
          <w:b w:val="false"/>
          <w:i w:val="false"/>
          <w:color w:val="000000"/>
          <w:sz w:val="28"/>
        </w:rPr>
        <w:t>
      1) Ұлы Отан соғысының қатысушылары мен мүгедектеріне; Ұлы Отан соғысында қаза тапқан (қайтыс болған, хабарсыз кеткен) жауынгерлердің екінші рет некеге тұрмаған жесірлеріне;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 68000 (алпыс сегіз мың) теңге мөлшерінде;</w:t>
      </w:r>
      <w:r>
        <w:br/>
      </w:r>
      <w:r>
        <w:rPr>
          <w:rFonts w:ascii="Times New Roman"/>
          <w:b w:val="false"/>
          <w:i w:val="false"/>
          <w:color w:val="000000"/>
          <w:sz w:val="28"/>
        </w:rPr>
        <w:t>
      2)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25000 (жиырма бес мың) теңге мөлшерінде;</w:t>
      </w:r>
      <w:r>
        <w:br/>
      </w:r>
      <w:r>
        <w:rPr>
          <w:rFonts w:ascii="Times New Roman"/>
          <w:b w:val="false"/>
          <w:i w:val="false"/>
          <w:color w:val="000000"/>
          <w:sz w:val="28"/>
        </w:rPr>
        <w:t>
      3) 1941 жылғы 22 маусым – 1945 жылғы 9 мамыр аралығында кемінде алты ай жұмыс істегендігі (әскери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адамдарға 42630 (қырық екі мың алты жүз отыз) теңге мөлшерінде.</w:t>
      </w:r>
      <w:r>
        <w:br/>
      </w:r>
      <w:r>
        <w:rPr>
          <w:rFonts w:ascii="Times New Roman"/>
          <w:b w:val="false"/>
          <w:i w:val="false"/>
          <w:color w:val="000000"/>
          <w:sz w:val="28"/>
        </w:rPr>
        <w:t>
</w:t>
      </w:r>
      <w:r>
        <w:rPr>
          <w:rFonts w:ascii="Times New Roman"/>
          <w:b w:val="false"/>
          <w:i w:val="false"/>
          <w:color w:val="000000"/>
          <w:sz w:val="28"/>
        </w:rPr>
        <w:t>
      2. Аудандық бюджет есебінен біржолғы материалдық көмек 2013 жылдың 30 маусымына дейін көрсетілсін:</w:t>
      </w:r>
      <w:r>
        <w:br/>
      </w:r>
      <w:r>
        <w:rPr>
          <w:rFonts w:ascii="Times New Roman"/>
          <w:b w:val="false"/>
          <w:i w:val="false"/>
          <w:color w:val="000000"/>
          <w:sz w:val="28"/>
        </w:rPr>
        <w:t>
      1) Ұлы Отан соғысына қатысушылары мен мүгедектерiне – 40 (қырық) айлық есептiк көрсеткiш мөлшерiнде;</w:t>
      </w:r>
      <w:r>
        <w:br/>
      </w:r>
      <w:r>
        <w:rPr>
          <w:rFonts w:ascii="Times New Roman"/>
          <w:b w:val="false"/>
          <w:i w:val="false"/>
          <w:color w:val="000000"/>
          <w:sz w:val="28"/>
        </w:rPr>
        <w:t>
      2) Ұлы Отан соғысында қаза тапқан (қайтыс болған, хабарсыз кеткен) жауынгерлердің екінші рет некеге тұрмаған жесiрлерiне; екiншi дүниежүзiлiк соғыс кезiнде фашистер мен олардың одақтастары құрған концлагерлердiң, геттолардың және басқа да еріксіз ұстау орындарының жасы кәмелетке толмаған бұрынғы тұтқындарына, Ұлы Отан соғысы жылдарында тылдағы қажырлы еңбегi және мiнсiз әскери қызметi үшiн бұрынғы КСР Одағының ордендерiмен және медальдарымен наградталған адамдарға – 40 (қырық) айлық есептiк көрсеткiш мөлшерiнде;</w:t>
      </w:r>
      <w:r>
        <w:br/>
      </w:r>
      <w:r>
        <w:rPr>
          <w:rFonts w:ascii="Times New Roman"/>
          <w:b w:val="false"/>
          <w:i w:val="false"/>
          <w:color w:val="000000"/>
          <w:sz w:val="28"/>
        </w:rPr>
        <w:t>
      3)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жүріп жатқан кезде Ауғанстанға жіберілген әскери міндеттілер, ұрыс қимылдары жүріп жатқан осы елге жүк жеткізу үшін Ауғанстанға жіберілген автомобиль батальондарының әскери қызметшілеріне, бұрынғы КСР Одағының аумағынан Ауғанстанға жауынгерлік тапсырмаларды орындау үшін ұшулар жасаған ұшу құрамының әскери қызметшілеріне, Ауғанстандағы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бұрынғы КСР Одағының ордендерімен және медальдарымен наградталған жұмысшылар мен қызметшілерге, 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қызметшілерге; 1986-1987 жылдары Чернобыль АЭС-індегі апаттың,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 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адамдарға – 30 (отыз) айлық есептiк көрсеткiш мөлшерiнде.</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кезектен</w:t>
      </w:r>
      <w:r>
        <w:br/>
      </w:r>
      <w:r>
        <w:rPr>
          <w:rFonts w:ascii="Times New Roman"/>
          <w:b w:val="false"/>
          <w:i w:val="false"/>
          <w:color w:val="000000"/>
          <w:sz w:val="28"/>
        </w:rPr>
        <w:t>
</w:t>
      </w:r>
      <w:r>
        <w:rPr>
          <w:rFonts w:ascii="Times New Roman"/>
          <w:b w:val="false"/>
          <w:i/>
          <w:color w:val="000000"/>
          <w:sz w:val="28"/>
        </w:rPr>
        <w:t>      тыс ХV сессиясының төрағасы                Ш. Ерімбетов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хатшысының міндетін атқарушы               С. Каюпов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