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55198" w14:textId="f8551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 аудандық мәслихаттың 2012 жылғы 20 желтоқсандағы кезекті XII сессиясының N 96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Сырдария аудандық мәслихатының 2013 жылғы 4 қарашадағы N 176 шешімі. Қызылорда облысының Әділет департаментінде 2013 жылғы 11 қарашада N 4535 тіркелді. Шешімнің қабылдау мерзімінің өтуіне байланысты қолдану тоқтатылды (Қызылорда облысы Сырдария аудандық мәслихатының 2014 жылғы 27 қаңтардағы N 03-11/15 хатымен)</w:t>
      </w:r>
    </w:p>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(Қызылорда облысы Сырдария аудандық мәслихатының 27.01.2014 N 03-11/15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Бюджет кодексi" Қазақстан Республикасының 2008 жылғы 4 желтоқсандағы </w:t>
      </w:r>
      <w:r>
        <w:rPr>
          <w:rFonts w:ascii="Times New Roman"/>
          <w:b w:val="false"/>
          <w:i w:val="false"/>
          <w:color w:val="000000"/>
          <w:sz w:val="28"/>
        </w:rPr>
        <w:t>Кодексiне</w:t>
      </w:r>
      <w:r>
        <w:rPr>
          <w:rFonts w:ascii="Times New Roman"/>
          <w:b w:val="false"/>
          <w:i w:val="false"/>
          <w:color w:val="000000"/>
          <w:sz w:val="28"/>
        </w:rPr>
        <w:t xml:space="preserve"> және "Қазақстан Республикасындағы жергiлiктi мемлекеттiк басқару және өзiн-өзi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Сырдария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"2013-2015 жылдарға арналған аудандық бюджет туралы" аудандық мәслихаттың 2012 жылғы 20 желтоқсандағы кезекті ХІІ сессиясының </w:t>
      </w:r>
      <w:r>
        <w:rPr>
          <w:rFonts w:ascii="Times New Roman"/>
          <w:b w:val="false"/>
          <w:i w:val="false"/>
          <w:color w:val="000000"/>
          <w:sz w:val="28"/>
        </w:rPr>
        <w:t>N 96 шешіміне</w:t>
      </w:r>
      <w:r>
        <w:rPr>
          <w:rFonts w:ascii="Times New Roman"/>
          <w:b w:val="false"/>
          <w:i w:val="false"/>
          <w:color w:val="000000"/>
          <w:sz w:val="28"/>
        </w:rPr>
        <w:t xml:space="preserve"> (нормативтік құқықтық актілерді мемлекеттік Тіркеу тізілімінде 2013 жылғы 08 қаңтарда N 4381 болып тіркелген, 2013 жылғы 12 қаңтарда "Тіршілік тынысы" газетінің N 4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1) тармақшасы келесі редакцияда жазылсын:</w:t>
      </w:r>
      <w:r>
        <w:br/>
      </w:r>
      <w:r>
        <w:rPr>
          <w:rFonts w:ascii="Times New Roman"/>
          <w:b w:val="false"/>
          <w:i w:val="false"/>
          <w:color w:val="000000"/>
          <w:sz w:val="28"/>
        </w:rPr>
        <w:t>
      "кірістер – 5 013 520 мың теңге, оның ішінде:</w:t>
      </w:r>
      <w:r>
        <w:br/>
      </w:r>
      <w:r>
        <w:rPr>
          <w:rFonts w:ascii="Times New Roman"/>
          <w:b w:val="false"/>
          <w:i w:val="false"/>
          <w:color w:val="000000"/>
          <w:sz w:val="28"/>
        </w:rPr>
        <w:t>
      салықтық түсімдер бойынша – 2 171 993 мың теңге;</w:t>
      </w:r>
      <w:r>
        <w:br/>
      </w:r>
      <w:r>
        <w:rPr>
          <w:rFonts w:ascii="Times New Roman"/>
          <w:b w:val="false"/>
          <w:i w:val="false"/>
          <w:color w:val="000000"/>
          <w:sz w:val="28"/>
        </w:rPr>
        <w:t>
      салықтық емес түсімдер бойынша – 35 588 мың теңге;</w:t>
      </w:r>
      <w:r>
        <w:br/>
      </w:r>
      <w:r>
        <w:rPr>
          <w:rFonts w:ascii="Times New Roman"/>
          <w:b w:val="false"/>
          <w:i w:val="false"/>
          <w:color w:val="000000"/>
          <w:sz w:val="28"/>
        </w:rPr>
        <w:t>
      негізгі капиталды сатудан түсетін түсімдер бойынша – 11 707 мың теңге;</w:t>
      </w:r>
      <w:r>
        <w:br/>
      </w:r>
      <w:r>
        <w:rPr>
          <w:rFonts w:ascii="Times New Roman"/>
          <w:b w:val="false"/>
          <w:i w:val="false"/>
          <w:color w:val="000000"/>
          <w:sz w:val="28"/>
        </w:rPr>
        <w:t>
      трансферттер түсімдері бойынша – 2 794 232 мың теңге";</w:t>
      </w:r>
      <w:r>
        <w:br/>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2) тармақшасы келесі редакцияда жазылсын:</w:t>
      </w:r>
      <w:r>
        <w:br/>
      </w:r>
      <w:r>
        <w:rPr>
          <w:rFonts w:ascii="Times New Roman"/>
          <w:b w:val="false"/>
          <w:i w:val="false"/>
          <w:color w:val="000000"/>
          <w:sz w:val="28"/>
        </w:rPr>
        <w:t>
      "шығындар – 6 011 810 мың теңге";</w:t>
      </w:r>
      <w:r>
        <w:br/>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3) тармақшасы келесі редакцияда жазылсын:</w:t>
      </w:r>
      <w:r>
        <w:br/>
      </w:r>
      <w:r>
        <w:rPr>
          <w:rFonts w:ascii="Times New Roman"/>
          <w:b w:val="false"/>
          <w:i w:val="false"/>
          <w:color w:val="000000"/>
          <w:sz w:val="28"/>
        </w:rPr>
        <w:t>
      "таза бюджеттік кредит беру – 97 123 мың теңге";</w:t>
      </w:r>
      <w:r>
        <w:br/>
      </w:r>
      <w:r>
        <w:rPr>
          <w:rFonts w:ascii="Times New Roman"/>
          <w:b w:val="false"/>
          <w:i w:val="false"/>
          <w:color w:val="000000"/>
          <w:sz w:val="28"/>
        </w:rPr>
        <w:t>
      бюджеттік кредиттер - 109 053 мың теңге;</w:t>
      </w:r>
      <w:r>
        <w:br/>
      </w:r>
      <w:r>
        <w:rPr>
          <w:rFonts w:ascii="Times New Roman"/>
          <w:b w:val="false"/>
          <w:i w:val="false"/>
          <w:color w:val="000000"/>
          <w:sz w:val="28"/>
        </w:rPr>
        <w:t>
      бюджеттік кредиттерді өтеу - 11 930 мың теңге";</w:t>
      </w:r>
      <w:r>
        <w:br/>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4) тармақшасы келесі редакцияда жазылсын:</w:t>
      </w:r>
      <w:r>
        <w:br/>
      </w:r>
      <w:r>
        <w:rPr>
          <w:rFonts w:ascii="Times New Roman"/>
          <w:b w:val="false"/>
          <w:i w:val="false"/>
          <w:color w:val="000000"/>
          <w:sz w:val="28"/>
        </w:rPr>
        <w:t>
      "қаржы активтерімен жасалатын операциялар бойынша сальдо – 98 713 мың теңге,оның ішінде:</w:t>
      </w:r>
      <w:r>
        <w:br/>
      </w:r>
      <w:r>
        <w:rPr>
          <w:rFonts w:ascii="Times New Roman"/>
          <w:b w:val="false"/>
          <w:i w:val="false"/>
          <w:color w:val="000000"/>
          <w:sz w:val="28"/>
        </w:rPr>
        <w:t>
      қаржы активтерін сатып алу – 98 713 мың теңге;</w:t>
      </w:r>
      <w:r>
        <w:br/>
      </w:r>
      <w:r>
        <w:rPr>
          <w:rFonts w:ascii="Times New Roman"/>
          <w:b w:val="false"/>
          <w:i w:val="false"/>
          <w:color w:val="000000"/>
          <w:sz w:val="28"/>
        </w:rPr>
        <w:t>
      мемлекеттің қаржы активтерін сатудан түсетін түсімдер – 0";</w:t>
      </w:r>
      <w:r>
        <w:br/>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5) тармақшасы келесі редакцияда жазылсын:</w:t>
      </w:r>
      <w:r>
        <w:br/>
      </w:r>
      <w:r>
        <w:rPr>
          <w:rFonts w:ascii="Times New Roman"/>
          <w:b w:val="false"/>
          <w:i w:val="false"/>
          <w:color w:val="000000"/>
          <w:sz w:val="28"/>
        </w:rPr>
        <w:t>
      "бюджет тапшылығы (профициті) – (- 1 194 126) мың теңге";</w:t>
      </w:r>
      <w:r>
        <w:br/>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6) тармақшасы келесі редакцияда жазылсын:</w:t>
      </w:r>
      <w:r>
        <w:br/>
      </w:r>
      <w:r>
        <w:rPr>
          <w:rFonts w:ascii="Times New Roman"/>
          <w:b w:val="false"/>
          <w:i w:val="false"/>
          <w:color w:val="000000"/>
          <w:sz w:val="28"/>
        </w:rPr>
        <w:t>
      "бюджет тапшылығын қаржыландыру (профицитін пайдалану) – 1 194 126 мың теңге".</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оның алғаш ресми жарияланған күнінен бастап қолданысқа енгізіледі және 2013 жылғы 1 қаңтардан бастап пайда болған қатынастарға таралады.</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w:t>
      </w:r>
      <w:r>
        <w:br/>
      </w:r>
      <w:r>
        <w:rPr>
          <w:rFonts w:ascii="Times New Roman"/>
          <w:b w:val="false"/>
          <w:i w:val="false"/>
          <w:color w:val="000000"/>
          <w:sz w:val="28"/>
        </w:rPr>
        <w:t>
</w:t>
      </w:r>
      <w:r>
        <w:rPr>
          <w:rFonts w:ascii="Times New Roman"/>
          <w:b w:val="false"/>
          <w:i/>
          <w:color w:val="000000"/>
          <w:sz w:val="28"/>
        </w:rPr>
        <w:t>      кезектен тыс ХХІІІ</w:t>
      </w:r>
      <w:r>
        <w:br/>
      </w:r>
      <w:r>
        <w:rPr>
          <w:rFonts w:ascii="Times New Roman"/>
          <w:b w:val="false"/>
          <w:i w:val="false"/>
          <w:color w:val="000000"/>
          <w:sz w:val="28"/>
        </w:rPr>
        <w:t>
</w:t>
      </w:r>
      <w:r>
        <w:rPr>
          <w:rFonts w:ascii="Times New Roman"/>
          <w:b w:val="false"/>
          <w:i/>
          <w:color w:val="000000"/>
          <w:sz w:val="28"/>
        </w:rPr>
        <w:t>      сессиясының төрағасы                   М. Бисенов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Б. Маншарипов</w:t>
      </w:r>
    </w:p>
    <w:p>
      <w:pPr>
        <w:spacing w:after="0"/>
        <w:ind w:left="0"/>
        <w:jc w:val="both"/>
      </w:pPr>
      <w:r>
        <w:rPr>
          <w:rFonts w:ascii="Times New Roman"/>
          <w:b w:val="false"/>
          <w:i w:val="false"/>
          <w:color w:val="000000"/>
          <w:sz w:val="28"/>
        </w:rPr>
        <w:t>      Сырдария аудандық мәслихаттың</w:t>
      </w:r>
      <w:r>
        <w:br/>
      </w:r>
      <w:r>
        <w:rPr>
          <w:rFonts w:ascii="Times New Roman"/>
          <w:b w:val="false"/>
          <w:i w:val="false"/>
          <w:color w:val="000000"/>
          <w:sz w:val="28"/>
        </w:rPr>
        <w:t>
2013 жылғы 04 қарашадағы</w:t>
      </w:r>
      <w:r>
        <w:br/>
      </w:r>
      <w:r>
        <w:rPr>
          <w:rFonts w:ascii="Times New Roman"/>
          <w:b w:val="false"/>
          <w:i w:val="false"/>
          <w:color w:val="000000"/>
          <w:sz w:val="28"/>
        </w:rPr>
        <w:t>
кезектен тыс ХХІІІ сессиясының</w:t>
      </w:r>
      <w:r>
        <w:br/>
      </w:r>
      <w:r>
        <w:rPr>
          <w:rFonts w:ascii="Times New Roman"/>
          <w:b w:val="false"/>
          <w:i w:val="false"/>
          <w:color w:val="000000"/>
          <w:sz w:val="28"/>
        </w:rPr>
        <w:t>
       N 176 шешіміне 1-қосымша</w:t>
      </w:r>
    </w:p>
    <w:p>
      <w:pPr>
        <w:spacing w:after="0"/>
        <w:ind w:left="0"/>
        <w:jc w:val="both"/>
      </w:pPr>
      <w:r>
        <w:rPr>
          <w:rFonts w:ascii="Times New Roman"/>
          <w:b w:val="false"/>
          <w:i w:val="false"/>
          <w:color w:val="000000"/>
          <w:sz w:val="28"/>
        </w:rPr>
        <w:t>      Сырдария аудандық мәслихаттың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кезекті ХІІ сессиясының</w:t>
      </w:r>
      <w:r>
        <w:br/>
      </w:r>
      <w:r>
        <w:rPr>
          <w:rFonts w:ascii="Times New Roman"/>
          <w:b w:val="false"/>
          <w:i w:val="false"/>
          <w:color w:val="000000"/>
          <w:sz w:val="28"/>
        </w:rPr>
        <w:t>
       N 96 шешіміне 1-қосымша</w:t>
      </w:r>
    </w:p>
    <w:bookmarkStart w:name="z6" w:id="1"/>
    <w:p>
      <w:pPr>
        <w:spacing w:after="0"/>
        <w:ind w:left="0"/>
        <w:jc w:val="left"/>
      </w:pPr>
      <w:r>
        <w:rPr>
          <w:rFonts w:ascii="Times New Roman"/>
          <w:b/>
          <w:i w:val="false"/>
          <w:color w:val="000000"/>
        </w:rPr>
        <w:t xml:space="preserve">        
2013 жылға арналған аудандық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535"/>
        <w:gridCol w:w="710"/>
        <w:gridCol w:w="656"/>
        <w:gridCol w:w="710"/>
        <w:gridCol w:w="7857"/>
        <w:gridCol w:w="2025"/>
      </w:tblGrid>
      <w:tr>
        <w:trPr>
          <w:trHeight w:val="2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сыныбы</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Ерекшелігі</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КІРІСТЕР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5013520
</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түсімдер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2171993
</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160038
</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160038</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салынатын табыстардан ұсталатын жеке табыс салығы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147545</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салынбайтын табыстардан ұсталатын жеке табыс салығы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12493</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салық</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144467
</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144467</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144467</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Меншікке салынатын салықтар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1834267
</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1808992</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1808297</w:t>
            </w:r>
          </w:p>
        </w:tc>
      </w:tr>
      <w:tr>
        <w:trPr>
          <w:trHeight w:val="2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тұлғалардың мүлкіне салынатын салық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жерлерде жеке тұлғалардан алынатын жер салығы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w:t>
            </w:r>
          </w:p>
        </w:tc>
      </w:tr>
      <w:tr>
        <w:trPr>
          <w:trHeight w:val="4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қорының жерлеріне салынатын жер салығы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48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18271</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r>
      <w:tr>
        <w:trPr>
          <w:trHeight w:val="48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 көрсетуге салынатын iшкi салықтар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29420
</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w:t>
            </w:r>
          </w:p>
        </w:tc>
      </w:tr>
      <w:tr>
        <w:trPr>
          <w:trHeight w:val="5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4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24168</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24168</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3779</w:t>
            </w:r>
          </w:p>
        </w:tc>
      </w:tr>
      <w:tr>
        <w:trPr>
          <w:trHeight w:val="2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r>
      <w:tr>
        <w:trPr>
          <w:trHeight w:val="4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r>
      <w:tr>
        <w:trPr>
          <w:trHeight w:val="5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5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5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2662</w:t>
            </w:r>
          </w:p>
        </w:tc>
      </w:tr>
      <w:tr>
        <w:trPr>
          <w:trHeight w:val="17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(көрнекі) жарнаманы аудандық маңызы бар қалалар, ауылдар, кенттер, ауылдық округтер аумақтары арқылы өтетін облыстық маңызы бар жалпыға ортақ пайдаланылатын автомобиль жолдарының бөлiнген белдеуiндегі жарнаманы тұрақты орналастыру объектілерінде орналастырғаны үшін төлемақыны қоспағанда, сыртқы (көрнекi) жарнаманы облыстық маңызы бар жалпыға ортақ пайдаланылатын автомобиль жолдарының бөлiнген белдеуiндегі жарнаманы тұрақты орналастыру объектілерінде орналастырғаны үшiн төлемақы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салықтар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7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3781
</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3781</w:t>
            </w:r>
          </w:p>
        </w:tc>
      </w:tr>
      <w:tr>
        <w:trPr>
          <w:trHeight w:val="19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w:t>
            </w:r>
          </w:p>
        </w:tc>
      </w:tr>
      <w:tr>
        <w:trPr>
          <w:trHeight w:val="9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r>
      <w:tr>
        <w:trPr>
          <w:trHeight w:val="15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8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35588
</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меншіктен түсетін кірістер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157
</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r>
      <w:tr>
        <w:trPr>
          <w:trHeight w:val="9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түсімдер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35431
</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35431</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35431</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11707
</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Жерді және материалдық емес активтерді сату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11707
</w:t>
            </w:r>
          </w:p>
        </w:tc>
      </w:tr>
      <w:tr>
        <w:trPr>
          <w:trHeight w:val="2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3913</w:t>
            </w:r>
          </w:p>
        </w:tc>
      </w:tr>
      <w:tr>
        <w:trPr>
          <w:trHeight w:val="2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3913</w:t>
            </w:r>
          </w:p>
        </w:tc>
      </w:tr>
      <w:tr>
        <w:trPr>
          <w:trHeight w:val="2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7794</w:t>
            </w:r>
          </w:p>
        </w:tc>
      </w:tr>
      <w:tr>
        <w:trPr>
          <w:trHeight w:val="2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7794</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 түсімі</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2794232
</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жоғары тұрған органдарынан түсетiн трансферттер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2794232
</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2794232</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715760</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385647</w:t>
            </w:r>
          </w:p>
        </w:tc>
      </w:tr>
      <w:tr>
        <w:trPr>
          <w:trHeight w:val="2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1692825</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Бағдарламалардың әкiмшiсi</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6011810
</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501204
</w:t>
            </w:r>
          </w:p>
        </w:tc>
      </w:tr>
      <w:tr>
        <w:trPr>
          <w:trHeight w:val="4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421264
</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112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21564
</w:t>
            </w:r>
          </w:p>
        </w:tc>
      </w:tr>
      <w:tr>
        <w:trPr>
          <w:trHeight w:val="4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20429</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90613
</w:t>
            </w:r>
          </w:p>
        </w:tc>
      </w:tr>
      <w:tr>
        <w:trPr>
          <w:trHeight w:val="4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83506</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2816</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w:t>
            </w:r>
          </w:p>
        </w:tc>
      </w:tr>
      <w:tr>
        <w:trPr>
          <w:trHeight w:val="4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309087
</w:t>
            </w:r>
          </w:p>
        </w:tc>
      </w:tr>
      <w:tr>
        <w:trPr>
          <w:trHeight w:val="5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251532</w:t>
            </w:r>
          </w:p>
        </w:tc>
      </w:tr>
      <w:tr>
        <w:trPr>
          <w:trHeight w:val="2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7265</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244267</w:t>
            </w:r>
          </w:p>
        </w:tc>
      </w:tr>
      <w:tr>
        <w:trPr>
          <w:trHeight w:val="2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52987</w:t>
            </w:r>
          </w:p>
        </w:tc>
      </w:tr>
      <w:tr>
        <w:trPr>
          <w:trHeight w:val="2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52987</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4568</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18080
</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18080
</w:t>
            </w:r>
          </w:p>
        </w:tc>
      </w:tr>
      <w:tr>
        <w:trPr>
          <w:trHeight w:val="7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бюджеттің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16397</w:t>
            </w:r>
          </w:p>
        </w:tc>
      </w:tr>
      <w:tr>
        <w:trPr>
          <w:trHeight w:val="2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 қызмет</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22017
</w:t>
            </w:r>
          </w:p>
        </w:tc>
      </w:tr>
      <w:tr>
        <w:trPr>
          <w:trHeight w:val="48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22017
</w:t>
            </w:r>
          </w:p>
        </w:tc>
      </w:tr>
      <w:tr>
        <w:trPr>
          <w:trHeight w:val="7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21974</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өзге де мемлекеттік қызметтер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39843
</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39843
</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39843</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9035
</w:t>
            </w:r>
          </w:p>
        </w:tc>
      </w:tr>
      <w:tr>
        <w:trPr>
          <w:trHeight w:val="2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8281
</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8281
</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8281</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754
</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754
</w:t>
            </w:r>
          </w:p>
        </w:tc>
      </w:tr>
      <w:tr>
        <w:trPr>
          <w:trHeight w:val="4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w:t>
            </w:r>
          </w:p>
        </w:tc>
      </w:tr>
      <w:tr>
        <w:trPr>
          <w:trHeight w:val="5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2761
</w:t>
            </w:r>
          </w:p>
        </w:tc>
      </w:tr>
      <w:tr>
        <w:trPr>
          <w:trHeight w:val="3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және қауіпсіздік саласындағы басқа да қызметтер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2761
</w:t>
            </w:r>
          </w:p>
        </w:tc>
      </w:tr>
      <w:tr>
        <w:trPr>
          <w:trHeight w:val="5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2761
</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2761</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3034492
</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дейінгі тәрбиелеу және оқыту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367057
</w:t>
            </w:r>
          </w:p>
        </w:tc>
      </w:tr>
      <w:tr>
        <w:trPr>
          <w:trHeight w:val="4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51222
</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51222</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51222</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315835
</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315835</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7813</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308022</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2212787
</w:t>
            </w:r>
          </w:p>
        </w:tc>
      </w:tr>
      <w:tr>
        <w:trPr>
          <w:trHeight w:val="5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3086
</w:t>
            </w:r>
          </w:p>
        </w:tc>
      </w:tr>
      <w:tr>
        <w:trPr>
          <w:trHeight w:val="4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3086</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2209701
</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2094520</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144334</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1950186</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115181</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 саласындағы өзге де қызметтер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454648
</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337600
</w:t>
            </w:r>
          </w:p>
        </w:tc>
      </w:tr>
      <w:tr>
        <w:trPr>
          <w:trHeight w:val="48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22808</w:t>
            </w:r>
          </w:p>
        </w:tc>
      </w:tr>
      <w:tr>
        <w:trPr>
          <w:trHeight w:val="5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24266</w:t>
            </w:r>
          </w:p>
        </w:tc>
      </w:tr>
      <w:tr>
        <w:trPr>
          <w:trHeight w:val="4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r>
      <w:tr>
        <w:trPr>
          <w:trHeight w:val="6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9375</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9375</w:t>
            </w:r>
          </w:p>
        </w:tc>
      </w:tr>
      <w:tr>
        <w:trPr>
          <w:trHeight w:val="48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 оқытылатын мүгедек балаларды жабдықпен, бағдарламалық қамтыммен қамтамасыз ету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53503</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53503</w:t>
            </w:r>
          </w:p>
        </w:tc>
      </w:tr>
      <w:tr>
        <w:trPr>
          <w:trHeight w:val="5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225314</w:t>
            </w:r>
          </w:p>
        </w:tc>
      </w:tr>
      <w:tr>
        <w:trPr>
          <w:trHeight w:val="2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w:t>
            </w:r>
          </w:p>
        </w:tc>
      </w:tr>
      <w:tr>
        <w:trPr>
          <w:trHeight w:val="2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213023</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117048
</w:t>
            </w:r>
          </w:p>
        </w:tc>
      </w:tr>
      <w:tr>
        <w:trPr>
          <w:trHeight w:val="2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117048</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117048</w:t>
            </w:r>
          </w:p>
        </w:tc>
      </w:tr>
      <w:tr>
        <w:trPr>
          <w:trHeight w:val="3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241389
</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205748
</w:t>
            </w:r>
          </w:p>
        </w:tc>
      </w:tr>
      <w:tr>
        <w:trPr>
          <w:trHeight w:val="5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205748
</w:t>
            </w:r>
          </w:p>
        </w:tc>
      </w:tr>
      <w:tr>
        <w:trPr>
          <w:trHeight w:val="2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53341</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53341</w:t>
            </w:r>
          </w:p>
        </w:tc>
      </w:tr>
      <w:tr>
        <w:trPr>
          <w:trHeight w:val="9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16982</w:t>
            </w:r>
          </w:p>
        </w:tc>
      </w:tr>
      <w:tr>
        <w:trPr>
          <w:trHeight w:val="2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11665</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28271</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22284</w:t>
            </w:r>
          </w:p>
        </w:tc>
      </w:tr>
      <w:tr>
        <w:trPr>
          <w:trHeight w:val="2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5987</w:t>
            </w:r>
          </w:p>
        </w:tc>
      </w:tr>
      <w:tr>
        <w:trPr>
          <w:trHeight w:val="6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r>
      <w:tr>
        <w:trPr>
          <w:trHeight w:val="4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32442</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5902</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26540</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39297</w:t>
            </w:r>
          </w:p>
        </w:tc>
      </w:tr>
      <w:tr>
        <w:trPr>
          <w:trHeight w:val="7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21629</w:t>
            </w:r>
          </w:p>
        </w:tc>
      </w:tr>
      <w:tr>
        <w:trPr>
          <w:trHeight w:val="4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35641
</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35641
</w:t>
            </w:r>
          </w:p>
        </w:tc>
      </w:tr>
      <w:tr>
        <w:trPr>
          <w:trHeight w:val="6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31124</w:t>
            </w:r>
          </w:p>
        </w:tc>
      </w:tr>
      <w:tr>
        <w:trPr>
          <w:trHeight w:val="4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3051</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782828
</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18333
</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
</w:t>
            </w:r>
          </w:p>
        </w:tc>
      </w:tr>
      <w:tr>
        <w:trPr>
          <w:trHeight w:val="5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4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5805
</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w:t>
            </w:r>
          </w:p>
        </w:tc>
      </w:tr>
      <w:tr>
        <w:trPr>
          <w:trHeight w:val="5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жол картасы бойынша қалаларды және ауылдық елді мекендерді дамыту шеңберінде объектілерді жөндеу және абаттандыру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5242</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5242</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12498
</w:t>
            </w:r>
          </w:p>
        </w:tc>
      </w:tr>
      <w:tr>
        <w:trPr>
          <w:trHeight w:val="4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жобалау,салу және (немесе) сатып алу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8438</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8438</w:t>
            </w:r>
          </w:p>
        </w:tc>
      </w:tr>
      <w:tr>
        <w:trPr>
          <w:trHeight w:val="48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493923
</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87578
</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18456</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69122</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69122</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406345
</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6497</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6497</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399848</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332358</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67490</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 мекендерді көркейту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270572
</w:t>
            </w:r>
          </w:p>
        </w:tc>
      </w:tr>
      <w:tr>
        <w:trPr>
          <w:trHeight w:val="48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257419
</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55749</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13943</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187727</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13153
</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7573</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5580</w:t>
            </w:r>
          </w:p>
        </w:tc>
      </w:tr>
      <w:tr>
        <w:trPr>
          <w:trHeight w:val="2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621901
</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170811
</w:t>
            </w:r>
          </w:p>
        </w:tc>
      </w:tr>
      <w:tr>
        <w:trPr>
          <w:trHeight w:val="5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28669
</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28669</w:t>
            </w:r>
          </w:p>
        </w:tc>
      </w:tr>
      <w:tr>
        <w:trPr>
          <w:trHeight w:val="4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127814
</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127814</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14328
</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14328</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14328</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Спорт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268423
</w:t>
            </w:r>
          </w:p>
        </w:tc>
      </w:tr>
      <w:tr>
        <w:trPr>
          <w:trHeight w:val="4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465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52203
</w:t>
            </w:r>
          </w:p>
        </w:tc>
      </w:tr>
      <w:tr>
        <w:trPr>
          <w:trHeight w:val="4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10029</w:t>
            </w:r>
          </w:p>
        </w:tc>
      </w:tr>
      <w:tr>
        <w:trPr>
          <w:trHeight w:val="7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42174</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216220
</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216220</w:t>
            </w:r>
          </w:p>
        </w:tc>
      </w:tr>
      <w:tr>
        <w:trPr>
          <w:trHeight w:val="2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216220</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70500
</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43521
</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42437</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26979
</w:t>
            </w:r>
          </w:p>
        </w:tc>
      </w:tr>
      <w:tr>
        <w:trPr>
          <w:trHeight w:val="4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12979</w:t>
            </w:r>
          </w:p>
        </w:tc>
      </w:tr>
      <w:tr>
        <w:trPr>
          <w:trHeight w:val="4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112167
</w:t>
            </w:r>
          </w:p>
        </w:tc>
      </w:tr>
      <w:tr>
        <w:trPr>
          <w:trHeight w:val="48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53263
</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12983</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40280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28675
</w:t>
            </w:r>
          </w:p>
        </w:tc>
      </w:tr>
      <w:tr>
        <w:trPr>
          <w:trHeight w:val="6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28164</w:t>
            </w:r>
          </w:p>
        </w:tc>
      </w:tr>
      <w:tr>
        <w:trPr>
          <w:trHeight w:val="2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465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30229
</w:t>
            </w:r>
          </w:p>
        </w:tc>
      </w:tr>
      <w:tr>
        <w:trPr>
          <w:trHeight w:val="4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18862</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11367</w:t>
            </w:r>
          </w:p>
        </w:tc>
      </w:tr>
      <w:tr>
        <w:trPr>
          <w:trHeight w:val="6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150522
</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87371
</w:t>
            </w:r>
          </w:p>
        </w:tc>
      </w:tr>
      <w:tr>
        <w:trPr>
          <w:trHeight w:val="3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462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32340
</w:t>
            </w:r>
          </w:p>
        </w:tc>
      </w:tr>
      <w:tr>
        <w:trPr>
          <w:trHeight w:val="48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19096</w:t>
            </w:r>
          </w:p>
        </w:tc>
      </w:tr>
      <w:tr>
        <w:trPr>
          <w:trHeight w:val="2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r>
      <w:tr>
        <w:trPr>
          <w:trHeight w:val="2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18578</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13244</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13244</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36002
</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36002</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473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19029
</w:t>
            </w:r>
          </w:p>
        </w:tc>
      </w:tr>
      <w:tr>
        <w:trPr>
          <w:trHeight w:val="4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12032</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3687</w:t>
            </w:r>
          </w:p>
        </w:tc>
      </w:tr>
      <w:tr>
        <w:trPr>
          <w:trHeight w:val="48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19674
</w:t>
            </w:r>
          </w:p>
        </w:tc>
      </w:tr>
      <w:tr>
        <w:trPr>
          <w:trHeight w:val="4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463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19674
</w:t>
            </w:r>
          </w:p>
        </w:tc>
      </w:tr>
      <w:tr>
        <w:trPr>
          <w:trHeight w:val="4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17335</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w:t>
            </w:r>
          </w:p>
        </w:tc>
      </w:tr>
      <w:tr>
        <w:trPr>
          <w:trHeight w:val="2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w:t>
            </w:r>
          </w:p>
        </w:tc>
      </w:tr>
      <w:tr>
        <w:trPr>
          <w:trHeight w:val="4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және қоршаған ортаны қорғау мен жер қатынастары саласындағы өзге де қызметтер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43477
</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473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43477
</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43477</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43477</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43577
</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43577
</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21056
</w:t>
            </w:r>
          </w:p>
        </w:tc>
      </w:tr>
      <w:tr>
        <w:trPr>
          <w:trHeight w:val="4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20906</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468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және қала құрылысы бөлімі</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22521
</w:t>
            </w:r>
          </w:p>
        </w:tc>
      </w:tr>
      <w:tr>
        <w:trPr>
          <w:trHeight w:val="4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10861</w:t>
            </w:r>
          </w:p>
        </w:tc>
      </w:tr>
      <w:tr>
        <w:trPr>
          <w:trHeight w:val="48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11501</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r>
      <w:tr>
        <w:trPr>
          <w:trHeight w:val="2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514306
</w:t>
            </w:r>
          </w:p>
        </w:tc>
      </w:tr>
      <w:tr>
        <w:trPr>
          <w:trHeight w:val="2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510556
</w:t>
            </w:r>
          </w:p>
        </w:tc>
      </w:tr>
      <w:tr>
        <w:trPr>
          <w:trHeight w:val="6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510556
</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37102</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37102</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379236</w:t>
            </w:r>
          </w:p>
        </w:tc>
      </w:tr>
      <w:tr>
        <w:trPr>
          <w:trHeight w:val="6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94218</w:t>
            </w:r>
          </w:p>
        </w:tc>
      </w:tr>
      <w:tr>
        <w:trPr>
          <w:trHeight w:val="3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94218</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коммуникациялар саласындағы өзге де қызметтер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3750
</w:t>
            </w:r>
          </w:p>
        </w:tc>
      </w:tr>
      <w:tr>
        <w:trPr>
          <w:trHeight w:val="4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3750
</w:t>
            </w:r>
          </w:p>
        </w:tc>
      </w:tr>
      <w:tr>
        <w:trPr>
          <w:trHeight w:val="4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86305
</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11468
</w:t>
            </w:r>
          </w:p>
        </w:tc>
      </w:tr>
      <w:tr>
        <w:trPr>
          <w:trHeight w:val="5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493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кәсіпкерлік, өнеркәсіп және туризм бөлімі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11468
</w:t>
            </w:r>
          </w:p>
        </w:tc>
      </w:tr>
      <w:tr>
        <w:trPr>
          <w:trHeight w:val="4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10164</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74837
</w:t>
            </w:r>
          </w:p>
        </w:tc>
      </w:tr>
      <w:tr>
        <w:trPr>
          <w:trHeight w:val="4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32992
</w:t>
            </w:r>
          </w:p>
        </w:tc>
      </w:tr>
      <w:tr>
        <w:trPr>
          <w:trHeight w:val="5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өңірлердің экономикалық дамуына жәрдемдесу жөніндегі шараларды іске асыру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32992</w:t>
            </w:r>
          </w:p>
        </w:tc>
      </w:tr>
      <w:tr>
        <w:trPr>
          <w:trHeight w:val="2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32992</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25838
</w:t>
            </w:r>
          </w:p>
        </w:tc>
      </w:tr>
      <w:tr>
        <w:trPr>
          <w:trHeight w:val="48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25838</w:t>
            </w:r>
          </w:p>
        </w:tc>
      </w:tr>
      <w:tr>
        <w:trPr>
          <w:trHeight w:val="9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5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7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18538</w:t>
            </w:r>
          </w:p>
        </w:tc>
      </w:tr>
      <w:tr>
        <w:trPr>
          <w:trHeight w:val="6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16007
</w:t>
            </w:r>
          </w:p>
        </w:tc>
      </w:tr>
      <w:tr>
        <w:trPr>
          <w:trHeight w:val="7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15687</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
</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
</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
</w:t>
            </w:r>
          </w:p>
        </w:tc>
      </w:tr>
      <w:tr>
        <w:trPr>
          <w:trHeight w:val="6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23463
</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23463
</w:t>
            </w:r>
          </w:p>
        </w:tc>
      </w:tr>
      <w:tr>
        <w:trPr>
          <w:trHeight w:val="2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23463
</w:t>
            </w:r>
          </w:p>
        </w:tc>
      </w:tr>
      <w:tr>
        <w:trPr>
          <w:trHeight w:val="4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19368</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Мақсатқа сай пайдаланылмаған нысаналы трансферттерді қайтару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9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3955</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Таза бюджеттік кредиттеу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97123
</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109053
</w:t>
            </w:r>
          </w:p>
        </w:tc>
      </w:tr>
      <w:tr>
        <w:trPr>
          <w:trHeight w:val="8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109053
</w:t>
            </w:r>
          </w:p>
        </w:tc>
      </w:tr>
      <w:tr>
        <w:trPr>
          <w:trHeight w:val="4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462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109053
</w:t>
            </w:r>
          </w:p>
        </w:tc>
      </w:tr>
      <w:tr>
        <w:trPr>
          <w:trHeight w:val="6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109053</w:t>
            </w:r>
          </w:p>
        </w:tc>
      </w:tr>
      <w:tr>
        <w:trPr>
          <w:trHeight w:val="3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109053</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11930
</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11930</w:t>
            </w:r>
          </w:p>
        </w:tc>
      </w:tr>
      <w:tr>
        <w:trPr>
          <w:trHeight w:val="48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11930</w:t>
            </w:r>
          </w:p>
        </w:tc>
      </w:tr>
      <w:tr>
        <w:trPr>
          <w:trHeight w:val="4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Қаржы активтерімен операциялар бойынша сальдо</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98713
</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 активтерін сатып алу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98713
</w:t>
            </w:r>
          </w:p>
        </w:tc>
      </w:tr>
      <w:tr>
        <w:trPr>
          <w:trHeight w:val="6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98713
</w:t>
            </w:r>
          </w:p>
        </w:tc>
      </w:tr>
      <w:tr>
        <w:trPr>
          <w:trHeight w:val="4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98713</w:t>
            </w:r>
          </w:p>
        </w:tc>
      </w:tr>
      <w:tr>
        <w:trPr>
          <w:trHeight w:val="2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Мемлекеттің қаржы активтерін сатудан түсетін түсімдер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Бюджет тапшылығы (профициті)</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-1194126
</w:t>
            </w:r>
          </w:p>
        </w:tc>
      </w:tr>
      <w:tr>
        <w:trPr>
          <w:trHeight w:val="2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Бюджет тапшылығын қаржыландыру (профицитін пайдалану)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1194126
</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 түсімі</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109053
</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109053</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алу келісім-шарттары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109053</w:t>
            </w:r>
          </w:p>
        </w:tc>
      </w:tr>
      <w:tr>
        <w:trPr>
          <w:trHeight w:val="4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109053</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11930
</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11930</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11930
</w:t>
            </w:r>
          </w:p>
        </w:tc>
      </w:tr>
      <w:tr>
        <w:trPr>
          <w:trHeight w:val="48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11930</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пайдаланылатын қалдықтары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1097003
</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1097003</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1097003</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1097003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