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4efb" w14:textId="4b54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2013 жылғы 11 желтоқсандағы N 524 қаулысы. Қызылорда облысының Әділет департаментінде 2013 жылғы 23 желтоқсанда N 4559 тіркелді. Күші жойылды - Қызылорда облысы Сырдария ауданы әкімдігінің 2014 жылғы 13 қаңтардағы N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13.01.2014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Сырдария ауданы әкімінің орынбасары Е. 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 Ғ. Қазантаев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Сырдария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"11"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524 қаулысына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3568"/>
        <w:gridCol w:w="3594"/>
        <w:gridCol w:w="3364"/>
        <w:gridCol w:w="4071"/>
        <w:gridCol w:w="4542"/>
      </w:tblGrid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 аумақтық орналасуы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3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ата-аналардың 1 (бір)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ұйымдардағы ата-ана төлем ақысының ай сайынғы мөлшері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бойынша қызмет алатын жеке меншік мектепке дейінгі ұйымдардағы ата-ана төлем ақысының ай сайынғы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(Алты еселенген айлық есептік көрсеткіштен артық емес)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 еселенген айлық есептік көрсеткіштен артық емес)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27226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