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d1a0" w14:textId="c67d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ауданының 2013-2015 жылдарға арналған бюджеті туралы" аудандық мәслихаттың 2012 жылғы 21 желтоқсандағы N 11/2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2013 жылғы 16 мамырдағы N 17/3 шешімі. Қызылорда облысының Әділет департаментінде 2013 жылғы 24 мамырда N 4456 тіркелді. Күші жойылды - Қызылорда облысы Шиелі аудандық мәслихатының 2014 жылғы 21 ақпандағы N 26/9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аудандық мәслихатының 21.02.2014 N 26/9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кодексі",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"Шиелі ауданының 2013-2015 жылдарға арналған бюджеті туралы" (нормативтік құқықтық актілерді мемлекеттік тіркеу Тізілімінде 4383 нөмірімен тіркелген, 2013 жылдың 23 қаңтарда "Өскен Өңір" газетінде жарияланған) аудандық мәслихаттың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11/2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7 167 641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1 422 878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5 696 099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7 311 077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-241 874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241 874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175 086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2013 жылғы аудан бюджеті кірістерінің құрамында ауданға бөлу нормативі жеке табыс салығы 100 пайыз, әлеуметтік салық 90 пайыз болып белгіленгені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күшіне енеді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Әшірбеков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Оразбекұлы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"16"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1-қосымшасы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36"/>
        <w:gridCol w:w="562"/>
        <w:gridCol w:w="9264"/>
        <w:gridCol w:w="20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7167641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1422878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5696099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5696099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948"/>
        <w:gridCol w:w="750"/>
        <w:gridCol w:w="8852"/>
        <w:gridCol w:w="20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7311077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413293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103101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</w:p>
        </w:tc>
      </w:tr>
      <w:tr>
        <w:trPr>
          <w:trHeight w:val="6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28697</w:t>
            </w:r>
          </w:p>
        </w:tc>
      </w:tr>
      <w:tr>
        <w:trPr>
          <w:trHeight w:val="7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7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4830396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4476432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3846474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мектеп олимпиадаларын және мектептен тыс іс-шараларды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ұйымдарына мемлекеттік білім беру тапсырысын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263531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508238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508238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115945</w:t>
            </w:r>
          </w:p>
        </w:tc>
      </w:tr>
      <w:tr>
        <w:trPr>
          <w:trHeight w:val="10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71096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"Данқ" ордендерiмен марапатталған, "Халық қаҺарманы" атағын және республиканың құрметтi атақтарын алған азаматтарды әлеуметтiк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көмекшiлерімен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630140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218246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319337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345945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233567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23472</w:t>
            </w:r>
          </w:p>
        </w:tc>
      </w:tr>
      <w:tr>
        <w:trPr>
          <w:trHeight w:val="8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құрылыс бөлімі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162190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36693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113990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231257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208794</w:t>
            </w:r>
          </w:p>
        </w:tc>
      </w:tr>
      <w:tr>
        <w:trPr>
          <w:trHeight w:val="4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67577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112847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6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63588</w:t>
            </w:r>
          </w:p>
        </w:tc>
      </w:tr>
      <w:tr>
        <w:trPr>
          <w:trHeight w:val="7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-241874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бөлiмi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175086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"16"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4-қосымшасы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Кент, ауылдық (селолық) округ әкiмi аппаратының 2013 жылға арналған жергiлiктi бюджеттерінің шығыстары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693"/>
        <w:gridCol w:w="8933"/>
        <w:gridCol w:w="16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747563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247007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92557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"16"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сессиясының N 17/3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Шиелі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сессиясының N 11/2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7-қосымшасы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2013-2015 жылдарға арналған аудандық бюджеттiң даму бағдарламаларының тiзiмi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3"/>
        <w:gridCol w:w="733"/>
        <w:gridCol w:w="653"/>
        <w:gridCol w:w="10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коммуналдық шаруашылық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дамытуға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