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e31b" w14:textId="123e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Шиелі ауданының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2013 жылғы 07 маусымдағы N 157 қаулысы. Қызылорда облысының Әділет департаментінде 2013 жылғы 01 шілдеде N 4470 тіркелді. Қолданылу мерзімінің аяқталуына байланысты күші жойылды - (Қызылорда облысы Шиелі ауданы әкімі аппаратының 2014 жылғы 06 қаңтардағы N 08/1-3/3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Қолданылу мерзімінің аяқталуына байланысты күші жойылды - (Қызылорда облысы Шиелі ауданы әкімі аппаратының 06.01.2014  N 08/1-3/3 хатымен).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N 149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Шиелі ауданының аумағында тұратын нысаналы топтарға жататын адамдардың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Оңғаровқа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әкімі                            М. 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"7"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157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Шиелі ауданының аумағында тұратын нысаналы топтарға жататын адамдардың қосымша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Жасы елуден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Отбасында бірде-бір адам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Ұзақ уақыт жұмыс істемейтін тұлғалар (бір жылдан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Техникалық және кәсіби білім беру оқу орындарының түлектері.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