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30c7" w14:textId="7cd3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орындарына квота белгілеу туралы" Шиелі ауданы әкімдігінің 27 қараша 2012 жылғы N 2153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2013 жылғы 17 шілдедегі № 221 қаулысы. Қызылорда облысының Әділет департаментінде 2013 жылғы 07 тамызда № 4484 болып тіркелді. Күші жойылды - Қызылорда облысы Шиелі ауданы әкімдігінің 2016 жылғы 02 ақпандағы № 731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Қызылорда облысы Шиелі ауданы әкімдігінің 02.02.2016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Шиелі ауданы әкімдігінің 2012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N 2153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 орындарына квота белгілеу туралы" (Нормативтік құқықтық актілерді мемлекеттік тіркеу Тізілімінде 2012 жылдың 21 желтоқсанында N 4374 болып тіркелген, "Өскен өңір" газетінің 2012 жылдың 14 қаңтарында N 5-6 (8060-61) жарияланған) қаулысына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бес проценті мөлшерінде жұмыс орындарына квота белгіленсін."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"2-1. Жұмыс орындарының жалпы санының үш проценті мөлшерінде мүгедектер үшін жұмыс орындарына квота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орынбасары Б. Ысмағұловқа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