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b86aa" w14:textId="3fb8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2013 жылғы 22 шілдедегі N 20/4 шешімі. Қызылорда облысының Әділет департаментінде 2013 жылғы 16 тамызда N 4499 тіркелді. Күші жойылды - Қызылорда облысы Шиелі аудандық мәслихатының 2014 жылғы 21 ақпандағы N 26/9 шешімімен</w:t>
      </w:r>
    </w:p>
    <w:p>
      <w:pPr>
        <w:spacing w:after="0"/>
        <w:ind w:left="0"/>
        <w:jc w:val="both"/>
      </w:pPr>
      <w:r>
        <w:rPr>
          <w:rFonts w:ascii="Times New Roman"/>
          <w:b w:val="false"/>
          <w:i w:val="false"/>
          <w:color w:val="ff0000"/>
          <w:sz w:val="28"/>
        </w:rPr>
        <w:t>      Ескерту. Күші жойылды - Қызылорда облысы Шиелі аудандық мәслихатының 21.02.2014 N 26/9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w:t>
      </w:r>
      <w:r>
        <w:br/>
      </w:r>
      <w:r>
        <w:rPr>
          <w:rFonts w:ascii="Times New Roman"/>
          <w:b w:val="false"/>
          <w:i w:val="false"/>
          <w:color w:val="000000"/>
          <w:sz w:val="28"/>
        </w:rPr>
        <w:t>
23 қаңтардағы </w:t>
      </w:r>
      <w:r>
        <w:rPr>
          <w:rFonts w:ascii="Times New Roman"/>
          <w:b w:val="false"/>
          <w:i w:val="false"/>
          <w:color w:val="000000"/>
          <w:sz w:val="28"/>
        </w:rPr>
        <w:t>N 148 Заңына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N 2247 Заңына</w:t>
      </w:r>
      <w:r>
        <w:rPr>
          <w:rFonts w:ascii="Times New Roman"/>
          <w:b w:val="false"/>
          <w:i w:val="false"/>
          <w:color w:val="000000"/>
          <w:sz w:val="28"/>
        </w:rPr>
        <w:t>, "Қазақстан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N 2676 Заңына</w:t>
      </w: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N 365-І Заңына</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N 504 қаулысына</w:t>
      </w:r>
      <w:r>
        <w:rPr>
          <w:rFonts w:ascii="Times New Roman"/>
          <w:b w:val="false"/>
          <w:i w:val="false"/>
          <w:color w:val="000000"/>
          <w:sz w:val="28"/>
        </w:rPr>
        <w:t>, "Арнаулы мемлекеттік жәрдемақы тағайындаудың және төлеудің ережесін бекіту туралы" Қазақстан Республикасы Үкіметінің 2001 жылғы 31 қаңтардағы </w:t>
      </w:r>
      <w:r>
        <w:rPr>
          <w:rFonts w:ascii="Times New Roman"/>
          <w:b w:val="false"/>
          <w:i w:val="false"/>
          <w:color w:val="000000"/>
          <w:sz w:val="28"/>
        </w:rPr>
        <w:t>N 161 қаулысына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Әлеуметтік көмек көрсету, оның мөлшерін белгілеу және мұқтаж азаматтардың жекелеген санаттарының тізбесін айқындау қағидасы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Шиелі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Б. Сүлейменов</w:t>
      </w:r>
    </w:p>
    <w:p>
      <w:pPr>
        <w:spacing w:after="0"/>
        <w:ind w:left="0"/>
        <w:jc w:val="both"/>
      </w:pPr>
      <w:r>
        <w:rPr>
          <w:rFonts w:ascii="Times New Roman"/>
          <w:b w:val="false"/>
          <w:i/>
          <w:color w:val="000000"/>
          <w:sz w:val="28"/>
        </w:rPr>
        <w:t>      Шиелі аудандық</w:t>
      </w:r>
      <w:r>
        <w:br/>
      </w:r>
      <w:r>
        <w:rPr>
          <w:rFonts w:ascii="Times New Roman"/>
          <w:b w:val="false"/>
          <w:i w:val="false"/>
          <w:color w:val="000000"/>
          <w:sz w:val="28"/>
        </w:rPr>
        <w:t>
</w:t>
      </w:r>
      <w:r>
        <w:rPr>
          <w:rFonts w:ascii="Times New Roman"/>
          <w:b w:val="false"/>
          <w:i/>
          <w:color w:val="000000"/>
          <w:sz w:val="28"/>
        </w:rPr>
        <w:t>      мәслихатының хатшысы                 Ә. Оразбекұлы</w:t>
      </w:r>
    </w:p>
    <w:p>
      <w:pPr>
        <w:spacing w:after="0"/>
        <w:ind w:left="0"/>
        <w:jc w:val="both"/>
      </w:pPr>
      <w:r>
        <w:rPr>
          <w:rFonts w:ascii="Times New Roman"/>
          <w:b w:val="false"/>
          <w:i w:val="false"/>
          <w:color w:val="000000"/>
          <w:sz w:val="28"/>
        </w:rPr>
        <w:t>      Шиелі аудандық мәслихатының</w:t>
      </w:r>
      <w:r>
        <w:br/>
      </w:r>
      <w:r>
        <w:rPr>
          <w:rFonts w:ascii="Times New Roman"/>
          <w:b w:val="false"/>
          <w:i w:val="false"/>
          <w:color w:val="000000"/>
          <w:sz w:val="28"/>
        </w:rPr>
        <w:t>
      2013 жылғы "22" шілдедегі</w:t>
      </w:r>
      <w:r>
        <w:br/>
      </w:r>
      <w:r>
        <w:rPr>
          <w:rFonts w:ascii="Times New Roman"/>
          <w:b w:val="false"/>
          <w:i w:val="false"/>
          <w:color w:val="000000"/>
          <w:sz w:val="28"/>
        </w:rPr>
        <w:t>
      N 20/4 шешімімен бекітілген</w:t>
      </w:r>
    </w:p>
    <w:bookmarkStart w:name="z4" w:id="1"/>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айқындаудың қағидасы</w:t>
      </w:r>
    </w:p>
    <w:bookmarkEnd w:id="1"/>
    <w:p>
      <w:pPr>
        <w:spacing w:after="0"/>
        <w:ind w:left="0"/>
        <w:jc w:val="both"/>
      </w:pPr>
      <w:r>
        <w:rPr>
          <w:rFonts w:ascii="Times New Roman"/>
          <w:b w:val="false"/>
          <w:i w:val="false"/>
          <w:color w:val="000000"/>
          <w:sz w:val="28"/>
        </w:rPr>
        <w:t>      1. Осы Әлеуметтік көмек көрсету, оның мөлшерлерін белгілеу және мұқтаж азаматтардың жекелеген санаттарының тізбесін айқындау қағидасын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N 504 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қағидаларына (бұдан әрі- Үлгілік қағидалары) сәйкес әзірленді.</w:t>
      </w:r>
      <w:r>
        <w:br/>
      </w:r>
      <w:r>
        <w:rPr>
          <w:rFonts w:ascii="Times New Roman"/>
          <w:b w:val="false"/>
          <w:i w:val="false"/>
          <w:color w:val="000000"/>
          <w:sz w:val="28"/>
        </w:rPr>
        <w:t>
      2. "Шиелі аудандық жұмыспен қамту және әлеуметтік бағдарламалар бөлімі" мемлекеттік мекемесі (бұдан әрі – уәкілетті орган) мұқтаж азаматтардың жекелеген санаттарына әлеуметтік көмекті бюджеттік бағдарламасына сәйкес және аудан бюджетінен қаржыландырылады.</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3. Осы Қағидада пайдаланылатын негiзгi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3) ең төмен күнкөрiс деңгейi – "Қызылорда облысының статистика департаменті"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4) мереке күндерi – Қазақстан Республикасының ұлттық және мемлекеттiк мереке күндерi;</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6) жергілікті атқарушы орган – халықты әлеуметтiк қорғау саласында мемлекеттiк саясатты iске асыруды қамтамасыз ететiн Шиелі ауданының әкімдігі (бұдан әрі-ЖАО);</w:t>
      </w:r>
      <w:r>
        <w:br/>
      </w: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"Шиелі аудандық жұмыспен қамту және әлеуметтік бағдарламалар бөлімі" мемлекеттік мекемесі;</w:t>
      </w:r>
      <w:r>
        <w:br/>
      </w:r>
      <w:r>
        <w:rPr>
          <w:rFonts w:ascii="Times New Roman"/>
          <w:b w:val="false"/>
          <w:i w:val="false"/>
          <w:color w:val="000000"/>
          <w:sz w:val="28"/>
        </w:rPr>
        <w:t>
      9)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Қызылорда облыстық филиалы.</w:t>
      </w:r>
      <w:r>
        <w:br/>
      </w:r>
      <w:r>
        <w:rPr>
          <w:rFonts w:ascii="Times New Roman"/>
          <w:b w:val="false"/>
          <w:i w:val="false"/>
          <w:color w:val="000000"/>
          <w:sz w:val="28"/>
        </w:rPr>
        <w:t>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тиiстi аудан әкiмiнiң шешiмiмен құрылатын комиссия;</w:t>
      </w:r>
      <w:r>
        <w:br/>
      </w:r>
      <w:r>
        <w:rPr>
          <w:rFonts w:ascii="Times New Roman"/>
          <w:b w:val="false"/>
          <w:i w:val="false"/>
          <w:color w:val="000000"/>
          <w:sz w:val="28"/>
        </w:rPr>
        <w:t>
      11) шектi шама – әлеуметтiк көмектiң бекiтiлген ең жоғары мөлшерi.</w:t>
      </w:r>
      <w:r>
        <w:br/>
      </w:r>
      <w:r>
        <w:rPr>
          <w:rFonts w:ascii="Times New Roman"/>
          <w:b w:val="false"/>
          <w:i w:val="false"/>
          <w:color w:val="000000"/>
          <w:sz w:val="28"/>
        </w:rPr>
        <w:t>
      4. Осы қағиданың мақсаты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табылады.</w:t>
      </w:r>
      <w:r>
        <w:br/>
      </w:r>
      <w:r>
        <w:rPr>
          <w:rFonts w:ascii="Times New Roman"/>
          <w:b w:val="false"/>
          <w:i w:val="false"/>
          <w:color w:val="000000"/>
          <w:sz w:val="28"/>
        </w:rPr>
        <w:t>
      5.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Үлгiлiк қағидаларда көзделген тәртiппен көрсетiледi.</w:t>
      </w:r>
      <w:r>
        <w:br/>
      </w: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bookmarkStart w:name="z6" w:id="3"/>
    <w:p>
      <w:pPr>
        <w:spacing w:after="0"/>
        <w:ind w:left="0"/>
        <w:jc w:val="left"/>
      </w:pPr>
      <w:r>
        <w:rPr>
          <w:rFonts w:ascii="Times New Roman"/>
          <w:b/>
          <w:i w:val="false"/>
          <w:color w:val="000000"/>
        </w:rPr>
        <w:t xml:space="preserve">        
2. Әлеуметтік көмек алушылардың санаттарының тізбесін айқындау және әлеуметтік көмектің мөлшерлерін белгілеу тәртібі</w:t>
      </w:r>
    </w:p>
    <w:bookmarkEnd w:id="3"/>
    <w:p>
      <w:pPr>
        <w:spacing w:after="0"/>
        <w:ind w:left="0"/>
        <w:jc w:val="both"/>
      </w:pPr>
      <w:r>
        <w:rPr>
          <w:rFonts w:ascii="Times New Roman"/>
          <w:b w:val="false"/>
          <w:i w:val="false"/>
          <w:color w:val="000000"/>
          <w:sz w:val="28"/>
        </w:rPr>
        <w:t>      7. Әлеуметтік көмек алушылар санаттарының тізбесі:</w:t>
      </w:r>
      <w:r>
        <w:br/>
      </w:r>
      <w:r>
        <w:rPr>
          <w:rFonts w:ascii="Times New Roman"/>
          <w:b w:val="false"/>
          <w:i w:val="false"/>
          <w:color w:val="000000"/>
          <w:sz w:val="28"/>
        </w:rPr>
        <w:t>
      1) Ұлы Отан соғысы қатысушылары мен мүгедектеріне;</w:t>
      </w:r>
      <w:r>
        <w:br/>
      </w:r>
      <w:r>
        <w:rPr>
          <w:rFonts w:ascii="Times New Roman"/>
          <w:b w:val="false"/>
          <w:i w:val="false"/>
          <w:color w:val="000000"/>
          <w:sz w:val="28"/>
        </w:rPr>
        <w:t>
      2) жеңілдіктер мен кепілдіктер бойынша Ұлы Отан соғысы қатысушыларына теңестірілген адамдарға, атап айтқанда:</w:t>
      </w:r>
      <w:r>
        <w:br/>
      </w:r>
      <w:r>
        <w:rPr>
          <w:rFonts w:ascii="Times New Roman"/>
          <w:b w:val="false"/>
          <w:i w:val="false"/>
          <w:color w:val="000000"/>
          <w:sz w:val="28"/>
        </w:rPr>
        <w:t>
      Ұлы Отан соғысында қаза тапқан (хабар-ошарсыз кеткен) жауынгерлердің екінші рет некеге тұрмаған жесірлері (күйеулері);</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кеңесшiлерді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3) жеңілдіктер мен кепілдіктер жағынан Ұлы Отан соғысы мүгедектеріне теңестірілген адамдарға, атап айтқанда:</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4) жеңілдіктер мен кепілдіктер жөнінен соғысқа қатысушыларға теңестірілген адамдардың басқа да санаттарына, деп мыналар танылады:</w:t>
      </w:r>
      <w:r>
        <w:br/>
      </w: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жанқиярлық еңбегi және мінсіз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5) зейнет жасына жеткен адамдарға, атап айтқанда:</w:t>
      </w:r>
      <w:r>
        <w:br/>
      </w:r>
      <w:r>
        <w:rPr>
          <w:rFonts w:ascii="Times New Roman"/>
          <w:b w:val="false"/>
          <w:i w:val="false"/>
          <w:color w:val="000000"/>
          <w:sz w:val="28"/>
        </w:rPr>
        <w:t>
      "Отан", "Даңқ" ордендерімен наградталған, айырымның ең жоғары дәрежесі - "Халық қаһарманы" атағына, республиканың құрметті атақтарына ие болған азаматтарға;</w:t>
      </w:r>
      <w:r>
        <w:br/>
      </w:r>
      <w:r>
        <w:rPr>
          <w:rFonts w:ascii="Times New Roman"/>
          <w:b w:val="false"/>
          <w:i w:val="false"/>
          <w:color w:val="000000"/>
          <w:sz w:val="28"/>
        </w:rPr>
        <w:t>
      6) үйде оқитын және тәрбиеленетін мүгедек балалар;</w:t>
      </w:r>
      <w:r>
        <w:br/>
      </w:r>
      <w:r>
        <w:rPr>
          <w:rFonts w:ascii="Times New Roman"/>
          <w:b w:val="false"/>
          <w:i w:val="false"/>
          <w:color w:val="000000"/>
          <w:sz w:val="28"/>
        </w:rPr>
        <w:t>
      7) саяси қуғын-сүргін құрбандары, мүгедектігі бар немесе зейнеткер болып табылатын саяси қуғын-сүргіндерден зардап шеккен адамдар;</w:t>
      </w:r>
      <w:r>
        <w:br/>
      </w:r>
      <w:r>
        <w:rPr>
          <w:rFonts w:ascii="Times New Roman"/>
          <w:b w:val="false"/>
          <w:i w:val="false"/>
          <w:color w:val="000000"/>
          <w:sz w:val="28"/>
        </w:rPr>
        <w:t>
      8) көп балалы отбасыларға, атап айтқанда:</w:t>
      </w:r>
      <w:r>
        <w:br/>
      </w:r>
      <w:r>
        <w:rPr>
          <w:rFonts w:ascii="Times New Roman"/>
          <w:b w:val="false"/>
          <w:i w:val="false"/>
          <w:color w:val="000000"/>
          <w:sz w:val="28"/>
        </w:rPr>
        <w:t>
      "Алтын алқамен", "Күміс алқамен" марапатталған немесе бұрын "Батыр ана" атағын алған, сондай-ақ І және ІІ дәрежелі "Ана даңқы" ордендерімен марапатталған көп балалы аналар;</w:t>
      </w:r>
      <w:r>
        <w:br/>
      </w: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9) жетім балаларға, ата-анасының қамқорлығынсыз қалған балаларға;</w:t>
      </w:r>
      <w:r>
        <w:br/>
      </w:r>
      <w:r>
        <w:rPr>
          <w:rFonts w:ascii="Times New Roman"/>
          <w:b w:val="false"/>
          <w:i w:val="false"/>
          <w:color w:val="000000"/>
          <w:sz w:val="28"/>
        </w:rPr>
        <w:t>
      10) жан басына шаққандағы табысы ең төменгі күнкөріс деңгейінің шамасынан төмен отбасыларына;</w:t>
      </w:r>
      <w:r>
        <w:br/>
      </w:r>
      <w:r>
        <w:rPr>
          <w:rFonts w:ascii="Times New Roman"/>
          <w:b w:val="false"/>
          <w:i w:val="false"/>
          <w:color w:val="000000"/>
          <w:sz w:val="28"/>
        </w:rPr>
        <w:t>
      11) мамандандырылған туберкулезге қарсы медициналық ұйымнан шығарылған, туберкулезбен емделудің сүйемелдеу кезеңімен ауыратын азаматтарға;</w:t>
      </w:r>
      <w:r>
        <w:br/>
      </w:r>
      <w:r>
        <w:rPr>
          <w:rFonts w:ascii="Times New Roman"/>
          <w:b w:val="false"/>
          <w:i w:val="false"/>
          <w:color w:val="000000"/>
          <w:sz w:val="28"/>
        </w:rPr>
        <w:t>
      12) әлеуметтік тұрғыдан халықтың осал топтарынан білім алушы студенттерге, атап айтқанда:</w:t>
      </w:r>
      <w:r>
        <w:br/>
      </w:r>
      <w:r>
        <w:rPr>
          <w:rFonts w:ascii="Times New Roman"/>
          <w:b w:val="false"/>
          <w:i w:val="false"/>
          <w:color w:val="000000"/>
          <w:sz w:val="28"/>
        </w:rPr>
        <w:t>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r>
        <w:br/>
      </w:r>
      <w:r>
        <w:rPr>
          <w:rFonts w:ascii="Times New Roman"/>
          <w:b w:val="false"/>
          <w:i w:val="false"/>
          <w:color w:val="000000"/>
          <w:sz w:val="28"/>
        </w:rPr>
        <w:t>
      жетім балалар мен ата-анасының қамқорлығынсыз қалған балалар;</w:t>
      </w:r>
      <w:r>
        <w:br/>
      </w:r>
      <w:r>
        <w:rPr>
          <w:rFonts w:ascii="Times New Roman"/>
          <w:b w:val="false"/>
          <w:i w:val="false"/>
          <w:color w:val="000000"/>
          <w:sz w:val="28"/>
        </w:rPr>
        <w:t>
      дарынды балаларға арналған мамандандырылған интернаттық білім беру ұйымдарында тәрбиеленетін және білім алатын балаларға;</w:t>
      </w:r>
      <w:r>
        <w:br/>
      </w:r>
      <w:r>
        <w:rPr>
          <w:rFonts w:ascii="Times New Roman"/>
          <w:b w:val="false"/>
          <w:i w:val="false"/>
          <w:color w:val="000000"/>
          <w:sz w:val="28"/>
        </w:rPr>
        <w:t>
      ата-анасының екеуі де зейнеткер болып табылатын;</w:t>
      </w:r>
      <w:r>
        <w:br/>
      </w:r>
      <w:r>
        <w:rPr>
          <w:rFonts w:ascii="Times New Roman"/>
          <w:b w:val="false"/>
          <w:i w:val="false"/>
          <w:color w:val="000000"/>
          <w:sz w:val="28"/>
        </w:rPr>
        <w:t>
      ата-анасының екеуі немесе біреуі мүгедек болып табылатын;</w:t>
      </w:r>
      <w:r>
        <w:br/>
      </w:r>
      <w:r>
        <w:rPr>
          <w:rFonts w:ascii="Times New Roman"/>
          <w:b w:val="false"/>
          <w:i w:val="false"/>
          <w:color w:val="000000"/>
          <w:sz w:val="28"/>
        </w:rPr>
        <w:t>
      көп балалы отбасылардың балаларына;</w:t>
      </w:r>
      <w:r>
        <w:br/>
      </w:r>
      <w:r>
        <w:rPr>
          <w:rFonts w:ascii="Times New Roman"/>
          <w:b w:val="false"/>
          <w:i w:val="false"/>
          <w:color w:val="000000"/>
          <w:sz w:val="28"/>
        </w:rPr>
        <w:t>
      оралмандардың отбасыларына;</w:t>
      </w:r>
      <w:r>
        <w:br/>
      </w:r>
      <w:r>
        <w:rPr>
          <w:rFonts w:ascii="Times New Roman"/>
          <w:b w:val="false"/>
          <w:i w:val="false"/>
          <w:color w:val="000000"/>
          <w:sz w:val="28"/>
        </w:rPr>
        <w:t>
      13) ауылдық елді-мекендерде тұратын және жұмыс істейтін мемлекеттік денсаулық сақтау, әлеуметтік қамсыздандыру, мәдениет, спорт және ветеринария ұйымдарының мамандарына, ауылдық жерде жұмыс істейтін педагог қызметкерлеріне көрсетіледі.</w:t>
      </w:r>
      <w:r>
        <w:br/>
      </w:r>
      <w:r>
        <w:rPr>
          <w:rFonts w:ascii="Times New Roman"/>
          <w:b w:val="false"/>
          <w:i w:val="false"/>
          <w:color w:val="000000"/>
          <w:sz w:val="28"/>
        </w:rPr>
        <w:t>
      Адамның (отбасының) материалдық-тұрмыстық жағдайына тексеру жүргізу үшін мыналар:</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жетімдік;</w:t>
      </w:r>
      <w:r>
        <w:br/>
      </w:r>
      <w:r>
        <w:rPr>
          <w:rFonts w:ascii="Times New Roman"/>
          <w:b w:val="false"/>
          <w:i w:val="false"/>
          <w:color w:val="000000"/>
          <w:sz w:val="28"/>
        </w:rPr>
        <w:t>
      4) ата-анасының қамқорлығынсыз қалу;</w:t>
      </w:r>
      <w:r>
        <w:br/>
      </w:r>
      <w:r>
        <w:rPr>
          <w:rFonts w:ascii="Times New Roman"/>
          <w:b w:val="false"/>
          <w:i w:val="false"/>
          <w:color w:val="000000"/>
          <w:sz w:val="28"/>
        </w:rPr>
        <w:t>
      5) дене және (немесе) ақыл-ой мүмкіндіктерімен байланысты организм функцияларының тұрақты бұзылуы;</w:t>
      </w:r>
      <w:r>
        <w:br/>
      </w:r>
      <w:r>
        <w:rPr>
          <w:rFonts w:ascii="Times New Roman"/>
          <w:b w:val="false"/>
          <w:i w:val="false"/>
          <w:color w:val="000000"/>
          <w:sz w:val="28"/>
        </w:rPr>
        <w:t>
      6) әлеуметтік мәні бар аурулардың және айналасындағы қауіп төндіретін аурулардың салдарынан тыныс-тіршілігінің шектелуі;</w:t>
      </w:r>
      <w:r>
        <w:br/>
      </w:r>
      <w:r>
        <w:rPr>
          <w:rFonts w:ascii="Times New Roman"/>
          <w:b w:val="false"/>
          <w:i w:val="false"/>
          <w:color w:val="000000"/>
          <w:sz w:val="28"/>
        </w:rPr>
        <w:t>
      7) мүгедектік;</w:t>
      </w:r>
      <w:r>
        <w:br/>
      </w:r>
      <w:r>
        <w:rPr>
          <w:rFonts w:ascii="Times New Roman"/>
          <w:b w:val="false"/>
          <w:i w:val="false"/>
          <w:color w:val="000000"/>
          <w:sz w:val="28"/>
        </w:rPr>
        <w:t>
      8)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Арнайы комиссия әлеуметтiк көмек көрсету қажеттiлiгi туралы қорытынды шығарған кезде аудандық мәслихат бекiткен азаматтарды мұқтаждар санатына жатқызу үшiн негiздемелер тiзбесiн басшылыққа алады.</w:t>
      </w:r>
      <w:r>
        <w:br/>
      </w:r>
      <w:r>
        <w:rPr>
          <w:rFonts w:ascii="Times New Roman"/>
          <w:b w:val="false"/>
          <w:i w:val="false"/>
          <w:color w:val="000000"/>
          <w:sz w:val="28"/>
        </w:rPr>
        <w:t>
      8. Алушылардың жекелеген санаттары үшiн атаулы күндер мен мереке күндерiне әлеуметтiк көмектiң мөлшерi облыстың ЖАО келiсiмi бойынша бiрыңғай мөлшерде белгiленедi.</w:t>
      </w:r>
      <w:r>
        <w:br/>
      </w: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10. Әлеуметтік көмек мөлшері.</w:t>
      </w:r>
      <w:r>
        <w:br/>
      </w:r>
      <w:r>
        <w:rPr>
          <w:rFonts w:ascii="Times New Roman"/>
          <w:b w:val="false"/>
          <w:i w:val="false"/>
          <w:color w:val="000000"/>
          <w:sz w:val="28"/>
        </w:rPr>
        <w:t>
      Атаулы күндер мен мерекелік күндерге әлеуметтік көмек табыстарын есепке алмай, жылына бір рет.</w:t>
      </w:r>
      <w:r>
        <w:br/>
      </w:r>
      <w:r>
        <w:rPr>
          <w:rFonts w:ascii="Times New Roman"/>
          <w:b w:val="false"/>
          <w:i w:val="false"/>
          <w:color w:val="000000"/>
          <w:sz w:val="28"/>
        </w:rPr>
        <w:t>
      1) 9 мамыр – Жеңіс күніне орай:</w:t>
      </w:r>
      <w:r>
        <w:br/>
      </w:r>
      <w:r>
        <w:rPr>
          <w:rFonts w:ascii="Times New Roman"/>
          <w:b w:val="false"/>
          <w:i w:val="false"/>
          <w:color w:val="000000"/>
          <w:sz w:val="28"/>
        </w:rPr>
        <w:t>
      Ұлы Отан соғысына қатысушылары мен мүгедектеріне, Ұлы Отан соғысында қаза тапқан (хабар-ошарсыз кеткен, қайтыс болған) адамның қайталап некеге отырмаған зайып (жұбай);</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40 айлық есептік көрсеткіш мөлшерінде;</w:t>
      </w:r>
      <w:r>
        <w:br/>
      </w: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20 айлық есептік көрсеткіш мөлшерінде;</w:t>
      </w:r>
      <w:r>
        <w:br/>
      </w:r>
      <w:r>
        <w:rPr>
          <w:rFonts w:ascii="Times New Roman"/>
          <w:b w:val="false"/>
          <w:i w:val="false"/>
          <w:color w:val="000000"/>
          <w:sz w:val="28"/>
        </w:rPr>
        <w:t>
      2) 31 мамыр Саяси қуғын-сүргін және ашаршылық құрбандарын еске алу күніне орай:</w:t>
      </w:r>
      <w:r>
        <w:br/>
      </w: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3 айлық есептік көрсеткіш мөлшерінде көрсетіледі.</w:t>
      </w:r>
      <w:r>
        <w:br/>
      </w:r>
      <w:r>
        <w:rPr>
          <w:rFonts w:ascii="Times New Roman"/>
          <w:b w:val="false"/>
          <w:i w:val="false"/>
          <w:color w:val="000000"/>
          <w:sz w:val="28"/>
        </w:rPr>
        <w:t>
      12. Жекелеген санаттағы азаматтарға коммуналдық қызметтерге әлеуметтік көмек табыстарын есепке алмай, жылына бір рет:</w:t>
      </w:r>
      <w:r>
        <w:br/>
      </w:r>
      <w:r>
        <w:rPr>
          <w:rFonts w:ascii="Times New Roman"/>
          <w:b w:val="false"/>
          <w:i w:val="false"/>
          <w:color w:val="000000"/>
          <w:sz w:val="28"/>
        </w:rPr>
        <w:t>
      1) Ұлы Отан соғысына қатысушылары мен мүгедектеріне, Ұлы Отан соғысында қаза тапқан (хабар-ошарсыз кеткен) жауынгердің екінші рет некеге тұрмаған жесірлері (күйеулері),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40 айлық есептік көрсеткіш мөлшерінде;</w:t>
      </w:r>
      <w:r>
        <w:br/>
      </w:r>
      <w:r>
        <w:rPr>
          <w:rFonts w:ascii="Times New Roman"/>
          <w:b w:val="false"/>
          <w:i w:val="false"/>
          <w:color w:val="000000"/>
          <w:sz w:val="28"/>
        </w:rPr>
        <w:t>
      2) басқа мемлекеттердiң аумақтарындағы ұрыс қимылдарына қатысушылар, атап айтқанда:</w:t>
      </w:r>
      <w:r>
        <w:br/>
      </w:r>
      <w:r>
        <w:rPr>
          <w:rFonts w:ascii="Times New Roman"/>
          <w:b w:val="false"/>
          <w:i w:val="false"/>
          <w:color w:val="000000"/>
          <w:sz w:val="28"/>
        </w:rPr>
        <w:t>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30 айлық есептік көрсеткіш мөлшерінде;</w:t>
      </w:r>
      <w:r>
        <w:br/>
      </w:r>
      <w:r>
        <w:rPr>
          <w:rFonts w:ascii="Times New Roman"/>
          <w:b w:val="false"/>
          <w:i w:val="false"/>
          <w:color w:val="000000"/>
          <w:sz w:val="28"/>
        </w:rPr>
        <w:t>
      3) жеңілдіктер мен кепілдіктер жағынан Ұлы Отан соғысы мүгедектеріне теңестірілген адамдар, деп мыналар танылады:</w:t>
      </w:r>
      <w:r>
        <w:br/>
      </w: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30 айлық есептік көрсеткіш мөлшерінде;</w:t>
      </w:r>
      <w:r>
        <w:br/>
      </w:r>
      <w:r>
        <w:rPr>
          <w:rFonts w:ascii="Times New Roman"/>
          <w:b w:val="false"/>
          <w:i w:val="false"/>
          <w:color w:val="000000"/>
          <w:sz w:val="28"/>
        </w:rPr>
        <w:t>
      4) жеңілдіктер мен кепілдіктер жөнінен соғыс қатысушыларына теңестірілген адамдардың басқа да санаттарына, атап айтқанда:</w:t>
      </w:r>
      <w:r>
        <w:br/>
      </w: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жанқиярлық еңбегi және мінсіз әскери қызметi үшiн бұрынғы КСР Одағының ордендерiмен және медальдерiмен марапатталмаған адамдарға 30 айлық есептік көрсеткіш мөлшерінде көрсетіледі.</w:t>
      </w:r>
      <w:r>
        <w:br/>
      </w:r>
      <w:r>
        <w:rPr>
          <w:rFonts w:ascii="Times New Roman"/>
          <w:b w:val="false"/>
          <w:i w:val="false"/>
          <w:color w:val="000000"/>
          <w:sz w:val="28"/>
        </w:rPr>
        <w:t>
      12. Жекелеген санаттағы азаматтарға қоғамдық көлікте жүруі үшін әлеуметтік көмек табыстарын есепке алмай, ай сайын:</w:t>
      </w:r>
      <w:r>
        <w:br/>
      </w:r>
      <w:r>
        <w:rPr>
          <w:rFonts w:ascii="Times New Roman"/>
          <w:b w:val="false"/>
          <w:i w:val="false"/>
          <w:color w:val="000000"/>
          <w:sz w:val="28"/>
        </w:rPr>
        <w:t>
      1) "Отан", "Даңқ" ордендерімен наградталған, айырымның ең жоғары дәрежесі - "Халық қаһарманы" атағына, республиканың құрметті атақтарына ие болған азаматтарға 1,9 айлық есептік көрсеткіш мөлшерінде;</w:t>
      </w:r>
      <w:r>
        <w:br/>
      </w:r>
      <w:r>
        <w:rPr>
          <w:rFonts w:ascii="Times New Roman"/>
          <w:b w:val="false"/>
          <w:i w:val="false"/>
          <w:color w:val="000000"/>
          <w:sz w:val="28"/>
        </w:rPr>
        <w:t>
      13. Үйде оқитын және тәрбиеленетін мүгедек балаларға әлеуметтік көмек білім беру табыстарын есепке алмай тоқсан сайын 9 айлық есептік көрсеткіш мөлшерінде көрсетіледі.</w:t>
      </w:r>
      <w:r>
        <w:br/>
      </w:r>
      <w:r>
        <w:rPr>
          <w:rFonts w:ascii="Times New Roman"/>
          <w:b w:val="false"/>
          <w:i w:val="false"/>
          <w:color w:val="000000"/>
          <w:sz w:val="28"/>
        </w:rPr>
        <w:t>
      14</w:t>
      </w:r>
      <w:r>
        <w:rPr>
          <w:rFonts w:ascii="Times New Roman"/>
          <w:b/>
          <w:i w:val="false"/>
          <w:color w:val="000000"/>
          <w:sz w:val="28"/>
        </w:rPr>
        <w:t xml:space="preserve">. </w:t>
      </w:r>
      <w:r>
        <w:rPr>
          <w:rFonts w:ascii="Times New Roman"/>
          <w:b w:val="false"/>
          <w:i w:val="false"/>
          <w:color w:val="000000"/>
          <w:sz w:val="28"/>
        </w:rPr>
        <w:t>Өтініш жасалған тоқсанның алдындағы тоқсанда жан басына шаққандағы орташа табысы Шиелі ауданы бойынша ең төменгі күнкөріс деңгейінен төмен табыстары бар отбасылардың тұлғаларына тұрмыстық қажеттіліктерге әлеуметтік көмек, жылына бір рет 10 айлық есептік көрсеткіш мөлшерінде көрсетіледі.</w:t>
      </w:r>
      <w:r>
        <w:br/>
      </w:r>
      <w:r>
        <w:rPr>
          <w:rFonts w:ascii="Times New Roman"/>
          <w:b w:val="false"/>
          <w:i w:val="false"/>
          <w:color w:val="000000"/>
          <w:sz w:val="28"/>
        </w:rPr>
        <w:t>
      15. Мамандандырылған туберкулезге қарсы медициналық ұйымнан шығарылған, туберкулезбен емделудің сүйемелдеу кезеңімен ауыратын, табыстарын есепке алмай, қосымша тамақтануға әлеуметтік көмек алты ай көлемінде ай сайын - 3 айлық есептік көрсеткіш мөлшерінде көрсетіледі.</w:t>
      </w:r>
      <w:r>
        <w:br/>
      </w:r>
      <w:r>
        <w:rPr>
          <w:rFonts w:ascii="Times New Roman"/>
          <w:b w:val="false"/>
          <w:i w:val="false"/>
          <w:color w:val="000000"/>
          <w:sz w:val="28"/>
        </w:rPr>
        <w:t>
      16. Қазақстан Республикасының оқу орындарында бакалавр академиялық дәрежесін алу үшін студенттерге әлеуметтік көмек табыстарын есепке алмай, жергілікті бюджет қаражаты есебінен, жылына бір рет, білім беру ұйымдарына жылдық оқу құнының мөлшерінде шығындарды өтеуге көрсетіледі.</w:t>
      </w:r>
      <w:r>
        <w:br/>
      </w:r>
      <w:r>
        <w:rPr>
          <w:rFonts w:ascii="Times New Roman"/>
          <w:b w:val="false"/>
          <w:i w:val="false"/>
          <w:color w:val="000000"/>
          <w:sz w:val="28"/>
        </w:rPr>
        <w:t>
      17. Тұрғын үй-жайларды жылыту үшін отын сатып алуға табыстарын есепке алмай, ауылдық елді-мекендерде тұратын және жұмыс істейтін мемлекеттік денсаулық сақтау, әлеуметтік қамсыздандыру, мәдениет, спорт және ветеринария ұйымдарының мамандарына, ауылдық жерде жұмыс істейтін педагог қызметкерлеріне- 4 айлық есептік көрсеткіш мөлшерінде көрсетіледі.</w:t>
      </w:r>
      <w:r>
        <w:br/>
      </w:r>
      <w:r>
        <w:rPr>
          <w:rFonts w:ascii="Times New Roman"/>
          <w:b w:val="false"/>
          <w:i w:val="false"/>
          <w:color w:val="000000"/>
          <w:sz w:val="28"/>
        </w:rPr>
        <w:t>
      18. Табиғи зілзаланың немесе өрттің салдарынан азаматқа (отбасына) не оның мүлкіне зиян келтіру не әлеуметтік мәні бар аурулардың болуы өтініш жасалған тоқсанның алдындағы тоқсанда жан басына шаққандағы орташа табысы аудан бойынша ең төменгі күнкөріс деңгейінен төмен табыстары бар азаматтарға әлеуметтік көмек, бір рет, әрбір отбасы мүшесіне 40 айлық есептік көрсеткіш мөлшерінде көрсетіледі. Отбасына көрсетілетін әлеуметтік көмектің мөлшері 150 айлық есептік көрсеткіштен аспауы қажет.</w:t>
      </w:r>
      <w:r>
        <w:br/>
      </w:r>
      <w:r>
        <w:rPr>
          <w:rFonts w:ascii="Times New Roman"/>
          <w:b w:val="false"/>
          <w:i w:val="false"/>
          <w:color w:val="000000"/>
          <w:sz w:val="28"/>
        </w:rPr>
        <w:t>
      19. Қазақстан Республикасының оқу орындарында бакалавр академиялық дәрежесін алу үшін студенттерге оқу ақысын төлеуге әлеуметтік көмек өңірге қажет мамандықтар бойынша әлеуметтік тұрғыдан халықтың осал тобы қатарынан, күндізгі оқыту нысаны бойынша білім алатын Қызылорда қаласының жастарына тағайындалады.</w:t>
      </w:r>
      <w:r>
        <w:br/>
      </w:r>
      <w:r>
        <w:rPr>
          <w:rFonts w:ascii="Times New Roman"/>
          <w:b w:val="false"/>
          <w:i w:val="false"/>
          <w:color w:val="000000"/>
          <w:sz w:val="28"/>
        </w:rPr>
        <w:t>
      Әлеуметтік көмек тағайындау туралы шешім студенттердің біліктілік сипаттамаларын бағалау критерийлерінің негізінде қабылданады.</w:t>
      </w:r>
      <w:r>
        <w:br/>
      </w:r>
      <w:r>
        <w:rPr>
          <w:rFonts w:ascii="Times New Roman"/>
          <w:b w:val="false"/>
          <w:i w:val="false"/>
          <w:color w:val="000000"/>
          <w:sz w:val="28"/>
        </w:rPr>
        <w:t>
      Біліктілік сипаттамаларын бағалау критерийлері студенттің әлеуметтік мәртебесі, оқу жүзеге асырылатын мамандыққа деген қажеттілік, оқуды аяқтап, бакалавр академиялық дәрежесін алғаннан кейін, мамандығы бойынша ауылдық жерде орналасқан ұйымдарда кемінде 5 (бес) жыл жұмыс істеуге дайындығын білдіруі болып табылады.</w:t>
      </w:r>
      <w:r>
        <w:br/>
      </w:r>
      <w:r>
        <w:rPr>
          <w:rFonts w:ascii="Times New Roman"/>
          <w:b w:val="false"/>
          <w:i w:val="false"/>
          <w:color w:val="000000"/>
          <w:sz w:val="28"/>
        </w:rPr>
        <w:t>
      Әлеуметтік көмек оқу орнының білім беру қызметінің құны шегіндегі жыл сайынғы төлемдерден және тамақтану мен тұру шығындарын ішінара өтейтін ай сайынғы әлеуметтік төлемдерден тұрады.</w:t>
      </w:r>
      <w:r>
        <w:br/>
      </w:r>
      <w:r>
        <w:rPr>
          <w:rFonts w:ascii="Times New Roman"/>
          <w:b w:val="false"/>
          <w:i w:val="false"/>
          <w:color w:val="000000"/>
          <w:sz w:val="28"/>
        </w:rPr>
        <w:t>
      Оқу орнының білім беру қызметінің құны шегіндегі жыл сайынғы төлемдер "Шиелі аудандық жұмыспен қамту және әлеуметтік бағдарламалар бөлімі" мемлекеттік мекемесі тарапынан оқу орнының екінші деңгейлі банктегі есеп шотына және (немесе) тамақтану мен тұру шығындары студенттің екінші деңгейлі банктегі жеке есеп шотына аударылады.</w:t>
      </w:r>
    </w:p>
    <w:bookmarkStart w:name="z7" w:id="4"/>
    <w:p>
      <w:pPr>
        <w:spacing w:after="0"/>
        <w:ind w:left="0"/>
        <w:jc w:val="left"/>
      </w:pPr>
      <w:r>
        <w:rPr>
          <w:rFonts w:ascii="Times New Roman"/>
          <w:b/>
          <w:i w:val="false"/>
          <w:color w:val="000000"/>
        </w:rPr>
        <w:t xml:space="preserve">        
3. Әлеуметтік көмек көрсету тәртібі</w:t>
      </w:r>
    </w:p>
    <w:bookmarkEnd w:id="4"/>
    <w:p>
      <w:pPr>
        <w:spacing w:after="0"/>
        <w:ind w:left="0"/>
        <w:jc w:val="both"/>
      </w:pPr>
      <w:r>
        <w:rPr>
          <w:rFonts w:ascii="Times New Roman"/>
          <w:b w:val="false"/>
          <w:i w:val="false"/>
          <w:color w:val="000000"/>
          <w:sz w:val="28"/>
        </w:rPr>
        <w:t>      20. Атаулы күндер мен мерекелік күндеріне әлеуметтік көмек алушылардан өтініштер талап етілмей уәкілетті ұйымның не өзге де ұйымдардың ұсынымы бойынша аудан әкімдігі бекітетін тізім бойынша көрсетіледі.</w:t>
      </w:r>
      <w:r>
        <w:br/>
      </w:r>
      <w:r>
        <w:rPr>
          <w:rFonts w:ascii="Times New Roman"/>
          <w:b w:val="false"/>
          <w:i w:val="false"/>
          <w:color w:val="000000"/>
          <w:sz w:val="28"/>
        </w:rPr>
        <w:t>
      21. Өмірлік қиын жағдай туындаған кезде әлеуметтік көмек алу үшін өтініш беруші өзінің немесе отбасының атынан уәкілетті органға немесе кент,ауыл, ауылдық округтың әкіміне өтінішке қоса мынадай құжаттарды: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осы Үлгілік қағидаларға 1-қосымшаға сәйкес адамның (отбасының) құрамы туралы мәліметтерді;</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22.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23.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участкелік комиссияға жібереді.</w:t>
      </w:r>
      <w:r>
        <w:br/>
      </w:r>
      <w:r>
        <w:rPr>
          <w:rFonts w:ascii="Times New Roman"/>
          <w:b w:val="false"/>
          <w:i w:val="false"/>
          <w:color w:val="000000"/>
          <w:sz w:val="28"/>
        </w:rPr>
        <w:t>
      24. Учаскелік комиссия құжаттарды алған күнінен бастап екі жұмыс күні ішінде өтініш берушіге тексеру жүргізеді, оның нәтижелері бойынша осы Үлгілік қағидаларға 2, 3-қосымшаға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округтің әкіміне жібереді.</w:t>
      </w:r>
      <w:r>
        <w:br/>
      </w:r>
      <w:r>
        <w:rPr>
          <w:rFonts w:ascii="Times New Roman"/>
          <w:b w:val="false"/>
          <w:i w:val="false"/>
          <w:color w:val="000000"/>
          <w:sz w:val="28"/>
        </w:rPr>
        <w:t>
      25.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26.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27. Уәкiлеттi орган учаскелiк комиссиядан немесе кент,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28.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29.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Осы қағиданың 25 және 26-тармақтарында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30.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31.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32. Әлеуметтiк көмек көрсетуден бас тарту:</w:t>
      </w:r>
      <w:r>
        <w:br/>
      </w:r>
      <w:r>
        <w:rPr>
          <w:rFonts w:ascii="Times New Roman"/>
          <w:b w:val="false"/>
          <w:i w:val="false"/>
          <w:color w:val="000000"/>
          <w:sz w:val="28"/>
        </w:rPr>
        <w:t>
      1) өтiнiш берушi ұсынған мәлiметтердiң дәйексiздiгi анықталған;</w:t>
      </w:r>
      <w:r>
        <w:br/>
      </w: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артқан жағдайларда жүзеге асырылады.</w:t>
      </w:r>
      <w:r>
        <w:br/>
      </w:r>
      <w:r>
        <w:rPr>
          <w:rFonts w:ascii="Times New Roman"/>
          <w:b w:val="false"/>
          <w:i w:val="false"/>
          <w:color w:val="000000"/>
          <w:sz w:val="28"/>
        </w:rPr>
        <w:t>
      33. Әлеуметтiк көмек ұсынуға шығыстарды қаржыландыру ауданның бюджетiнде көзделген ағымдағы қаржы жылына арналған қаражат шегiнде жүзеге асырылады.</w:t>
      </w:r>
    </w:p>
    <w:bookmarkStart w:name="z8" w:id="5"/>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5"/>
    <w:p>
      <w:pPr>
        <w:spacing w:after="0"/>
        <w:ind w:left="0"/>
        <w:jc w:val="both"/>
      </w:pPr>
      <w:r>
        <w:rPr>
          <w:rFonts w:ascii="Times New Roman"/>
          <w:b w:val="false"/>
          <w:i w:val="false"/>
          <w:color w:val="000000"/>
          <w:sz w:val="28"/>
        </w:rPr>
        <w:t>      34. Әлеуметтiк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тиiстi әкiмшiлiк-аумақтық бiрлiктiң шегiнен тыс тұрақты тұруға кеткен;</w:t>
      </w:r>
      <w:r>
        <w:br/>
      </w:r>
      <w:r>
        <w:rPr>
          <w:rFonts w:ascii="Times New Roman"/>
          <w:b w:val="false"/>
          <w:i w:val="false"/>
          <w:color w:val="000000"/>
          <w:sz w:val="28"/>
        </w:rPr>
        <w:t>
      3) алушыны мемлекеттiк медициналық-әлеуметтiк мекемелерге тұруға жiберген;</w:t>
      </w:r>
      <w:r>
        <w:br/>
      </w:r>
      <w:r>
        <w:rPr>
          <w:rFonts w:ascii="Times New Roman"/>
          <w:b w:val="false"/>
          <w:i w:val="false"/>
          <w:color w:val="000000"/>
          <w:sz w:val="28"/>
        </w:rPr>
        <w:t>
      4) алушы ұсынған мәлiметтердiң дәйексiздiгi анықталған жағдайларда тоқтатылады.</w:t>
      </w:r>
      <w:r>
        <w:br/>
      </w:r>
      <w:r>
        <w:rPr>
          <w:rFonts w:ascii="Times New Roman"/>
          <w:b w:val="false"/>
          <w:i w:val="false"/>
          <w:color w:val="000000"/>
          <w:sz w:val="28"/>
        </w:rPr>
        <w:t>
      Әлеуметтiк көмектi төлеу көрсетiлген жағдаяттар туындаған айдан бастап тоқтатылады.</w:t>
      </w:r>
      <w:r>
        <w:br/>
      </w:r>
      <w:r>
        <w:rPr>
          <w:rFonts w:ascii="Times New Roman"/>
          <w:b w:val="false"/>
          <w:i w:val="false"/>
          <w:color w:val="000000"/>
          <w:sz w:val="28"/>
        </w:rPr>
        <w:t>
      35. Артық төленген сомалар ерiктi немесе Қазақстан Республикасының заңнамасында белгiленген өзгеше тәртiппен қайтаруға жатады.</w:t>
      </w:r>
    </w:p>
    <w:bookmarkStart w:name="z9" w:id="6"/>
    <w:p>
      <w:pPr>
        <w:spacing w:after="0"/>
        <w:ind w:left="0"/>
        <w:jc w:val="left"/>
      </w:pPr>
      <w:r>
        <w:rPr>
          <w:rFonts w:ascii="Times New Roman"/>
          <w:b/>
          <w:i w:val="false"/>
          <w:color w:val="000000"/>
        </w:rPr>
        <w:t xml:space="preserve">        
5. Әлеуметтік көмек төлеу және қаржыландыру</w:t>
      </w:r>
    </w:p>
    <w:bookmarkEnd w:id="6"/>
    <w:p>
      <w:pPr>
        <w:spacing w:after="0"/>
        <w:ind w:left="0"/>
        <w:jc w:val="both"/>
      </w:pPr>
      <w:r>
        <w:rPr>
          <w:rFonts w:ascii="Times New Roman"/>
          <w:b w:val="false"/>
          <w:i w:val="false"/>
          <w:color w:val="000000"/>
          <w:sz w:val="28"/>
        </w:rPr>
        <w:t>      36. Әлеуметтік көмек ақшалай нысанда тиісті банк операциялары түрлеріне лицензиялары бар ұйымдарда ашылған банк шоттарына аудару жолымен екінші деңгейлі банктер арқылы жүзеге асырылады.</w:t>
      </w:r>
      <w:r>
        <w:br/>
      </w:r>
      <w:r>
        <w:rPr>
          <w:rFonts w:ascii="Times New Roman"/>
          <w:b w:val="false"/>
          <w:i w:val="false"/>
          <w:color w:val="000000"/>
          <w:sz w:val="28"/>
        </w:rPr>
        <w:t>
      37.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38. Әлеуметтік көмек беруге шығыстарды қаржыландыру ауданның бюджетінде көзделген ағымдағы қаржылық жылға арналған қаражат шегінде жүзеге асырылады.</w:t>
      </w:r>
    </w:p>
    <w:bookmarkStart w:name="z10" w:id="7"/>
    <w:p>
      <w:pPr>
        <w:spacing w:after="0"/>
        <w:ind w:left="0"/>
        <w:jc w:val="left"/>
      </w:pPr>
      <w:r>
        <w:rPr>
          <w:rFonts w:ascii="Times New Roman"/>
          <w:b/>
          <w:i w:val="false"/>
          <w:color w:val="000000"/>
        </w:rPr>
        <w:t xml:space="preserve">        
6. Қорытынды ереже</w:t>
      </w:r>
    </w:p>
    <w:bookmarkEnd w:id="7"/>
    <w:p>
      <w:pPr>
        <w:spacing w:after="0"/>
        <w:ind w:left="0"/>
        <w:jc w:val="both"/>
      </w:pPr>
      <w:r>
        <w:rPr>
          <w:rFonts w:ascii="Times New Roman"/>
          <w:b w:val="false"/>
          <w:i w:val="false"/>
          <w:color w:val="000000"/>
          <w:sz w:val="28"/>
        </w:rPr>
        <w:t>      39.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