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37be" w14:textId="51e3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2012 жылғы 7 желтоқсандағы № 7/77 "2013-2015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мәслихатының 2013 жылғы 27 ақпандағы N 9/116 шешімі. Маңғыстау облысының Әділет департаментінде 2013 жылғы 13 наурызда N 2224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өзін - 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Облыстық мәслихаттың 2012 жылғы 7 желтоқсандағы </w:t>
      </w:r>
      <w:r>
        <w:rPr>
          <w:rFonts w:ascii="Times New Roman"/>
          <w:b w:val="false"/>
          <w:i w:val="false"/>
          <w:color w:val="000000"/>
          <w:sz w:val="28"/>
        </w:rPr>
        <w:t>№ 7/77</w:t>
      </w:r>
      <w:r>
        <w:rPr>
          <w:rFonts w:ascii="Times New Roman"/>
          <w:b w:val="false"/>
          <w:i w:val="false"/>
          <w:color w:val="000000"/>
          <w:sz w:val="28"/>
        </w:rPr>
        <w:t xml:space="preserve"> «2013 - 2015 жылдарға арналған облыстық бюджет туралы» шешіміне (нормативтік құқықтық кесімдерді мемлекеттік тіркеу Тізілімінде № 2184 болып тіркелген, «Маңғыстау» газетінің 2012 жылдың 29 желтоқсандағы № 218 - 219 - 220 санында жарияланған) мына өзгерістер енгізілсін:</w:t>
      </w:r>
      <w:r>
        <w:br/>
      </w:r>
      <w:r>
        <w:rPr>
          <w:rFonts w:ascii="Times New Roman"/>
          <w:b w:val="false"/>
          <w:i w:val="false"/>
          <w:color w:val="000000"/>
          <w:sz w:val="28"/>
        </w:rPr>
        <w:t>
</w:t>
      </w:r>
      <w:r>
        <w:rPr>
          <w:rFonts w:ascii="Times New Roman"/>
          <w:b w:val="false"/>
          <w:i w:val="false"/>
          <w:color w:val="000000"/>
          <w:sz w:val="28"/>
        </w:rPr>
        <w:t>
      2013 - 2015 жылдарға арналған облыстық бюджет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98 119 074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48 544 409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1 796 583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12 977 мың теңге;</w:t>
      </w:r>
      <w:r>
        <w:br/>
      </w:r>
      <w:r>
        <w:rPr>
          <w:rFonts w:ascii="Times New Roman"/>
          <w:b w:val="false"/>
          <w:i w:val="false"/>
          <w:color w:val="000000"/>
          <w:sz w:val="28"/>
        </w:rPr>
        <w:t>
</w:t>
      </w:r>
      <w:r>
        <w:rPr>
          <w:rFonts w:ascii="Times New Roman"/>
          <w:b w:val="false"/>
          <w:i w:val="false"/>
          <w:color w:val="000000"/>
          <w:sz w:val="28"/>
        </w:rPr>
        <w:t>
      трансферттер түсімдері бойынша – 47 765 105 мың теңге;</w:t>
      </w:r>
      <w:r>
        <w:br/>
      </w:r>
      <w:r>
        <w:rPr>
          <w:rFonts w:ascii="Times New Roman"/>
          <w:b w:val="false"/>
          <w:i w:val="false"/>
          <w:color w:val="000000"/>
          <w:sz w:val="28"/>
        </w:rPr>
        <w:t>
</w:t>
      </w:r>
      <w:r>
        <w:rPr>
          <w:rFonts w:ascii="Times New Roman"/>
          <w:b w:val="false"/>
          <w:i w:val="false"/>
          <w:color w:val="000000"/>
          <w:sz w:val="28"/>
        </w:rPr>
        <w:t>
      2) шығындар – 94 757 137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6 631 987 мың теңге, 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6 892 765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260 778 мың теңге; </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790 150 мың теңге, 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790 150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4 060 200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4 060 200 мың теңге.</w:t>
      </w:r>
      <w:r>
        <w:br/>
      </w:r>
      <w:r>
        <w:rPr>
          <w:rFonts w:ascii="Times New Roman"/>
          <w:b w:val="false"/>
          <w:i w:val="false"/>
          <w:color w:val="000000"/>
          <w:sz w:val="28"/>
        </w:rPr>
        <w:t>
</w:t>
      </w:r>
      <w:r>
        <w:rPr>
          <w:rFonts w:ascii="Times New Roman"/>
          <w:b w:val="false"/>
          <w:i w:val="false"/>
          <w:color w:val="000000"/>
          <w:sz w:val="28"/>
        </w:rPr>
        <w:t>
      2 - тармақта:</w:t>
      </w:r>
      <w:r>
        <w:br/>
      </w:r>
      <w:r>
        <w:rPr>
          <w:rFonts w:ascii="Times New Roman"/>
          <w:b w:val="false"/>
          <w:i w:val="false"/>
          <w:color w:val="000000"/>
          <w:sz w:val="28"/>
        </w:rPr>
        <w:t>
</w:t>
      </w:r>
      <w:r>
        <w:rPr>
          <w:rFonts w:ascii="Times New Roman"/>
          <w:b w:val="false"/>
          <w:i w:val="false"/>
          <w:color w:val="000000"/>
          <w:sz w:val="28"/>
        </w:rPr>
        <w:t>
      1) тармақшада:</w:t>
      </w:r>
      <w:r>
        <w:br/>
      </w:r>
      <w:r>
        <w:rPr>
          <w:rFonts w:ascii="Times New Roman"/>
          <w:b w:val="false"/>
          <w:i w:val="false"/>
          <w:color w:val="000000"/>
          <w:sz w:val="28"/>
        </w:rPr>
        <w:t>
</w:t>
      </w:r>
      <w:r>
        <w:rPr>
          <w:rFonts w:ascii="Times New Roman"/>
          <w:b w:val="false"/>
          <w:i w:val="false"/>
          <w:color w:val="000000"/>
          <w:sz w:val="28"/>
        </w:rPr>
        <w:t>
      «Бейнеу ауданына» «100» саны «92,7» санымен ауыстырылсын;</w:t>
      </w:r>
      <w:r>
        <w:br/>
      </w:r>
      <w:r>
        <w:rPr>
          <w:rFonts w:ascii="Times New Roman"/>
          <w:b w:val="false"/>
          <w:i w:val="false"/>
          <w:color w:val="000000"/>
          <w:sz w:val="28"/>
        </w:rPr>
        <w:t>
</w:t>
      </w:r>
      <w:r>
        <w:rPr>
          <w:rFonts w:ascii="Times New Roman"/>
          <w:b w:val="false"/>
          <w:i w:val="false"/>
          <w:color w:val="000000"/>
          <w:sz w:val="28"/>
        </w:rPr>
        <w:t>
      «Маңғыстау ауданына» «12,4» саны «0» санымен ауыстырылсын;</w:t>
      </w:r>
      <w:r>
        <w:br/>
      </w:r>
      <w:r>
        <w:rPr>
          <w:rFonts w:ascii="Times New Roman"/>
          <w:b w:val="false"/>
          <w:i w:val="false"/>
          <w:color w:val="000000"/>
          <w:sz w:val="28"/>
        </w:rPr>
        <w:t>
</w:t>
      </w:r>
      <w:r>
        <w:rPr>
          <w:rFonts w:ascii="Times New Roman"/>
          <w:b w:val="false"/>
          <w:i w:val="false"/>
          <w:color w:val="000000"/>
          <w:sz w:val="28"/>
        </w:rPr>
        <w:t>
      «Түпқараған ауданына» «35,8» саны «18,6» санымен ауыстырылсын;</w:t>
      </w:r>
      <w:r>
        <w:br/>
      </w:r>
      <w:r>
        <w:rPr>
          <w:rFonts w:ascii="Times New Roman"/>
          <w:b w:val="false"/>
          <w:i w:val="false"/>
          <w:color w:val="000000"/>
          <w:sz w:val="28"/>
        </w:rPr>
        <w:t>
</w:t>
      </w:r>
      <w:r>
        <w:rPr>
          <w:rFonts w:ascii="Times New Roman"/>
          <w:b w:val="false"/>
          <w:i w:val="false"/>
          <w:color w:val="000000"/>
          <w:sz w:val="28"/>
        </w:rPr>
        <w:t>
      «Мұнайлы ауданына» «100» саны «87,9» санымен ауыстырылсын;</w:t>
      </w:r>
      <w:r>
        <w:br/>
      </w:r>
      <w:r>
        <w:rPr>
          <w:rFonts w:ascii="Times New Roman"/>
          <w:b w:val="false"/>
          <w:i w:val="false"/>
          <w:color w:val="000000"/>
          <w:sz w:val="28"/>
        </w:rPr>
        <w:t>
</w:t>
      </w:r>
      <w:r>
        <w:rPr>
          <w:rFonts w:ascii="Times New Roman"/>
          <w:b w:val="false"/>
          <w:i w:val="false"/>
          <w:color w:val="000000"/>
          <w:sz w:val="28"/>
        </w:rPr>
        <w:t>
      «Ақтау қаласына» «13,8» саны «12» санымен ауыстырылсын;</w:t>
      </w:r>
      <w:r>
        <w:br/>
      </w:r>
      <w:r>
        <w:rPr>
          <w:rFonts w:ascii="Times New Roman"/>
          <w:b w:val="false"/>
          <w:i w:val="false"/>
          <w:color w:val="000000"/>
          <w:sz w:val="28"/>
        </w:rPr>
        <w:t>
</w:t>
      </w:r>
      <w:r>
        <w:rPr>
          <w:rFonts w:ascii="Times New Roman"/>
          <w:b w:val="false"/>
          <w:i w:val="false"/>
          <w:color w:val="000000"/>
          <w:sz w:val="28"/>
        </w:rPr>
        <w:t>
      «Жаңаөзен қаласына» «40,2» саны «37,8»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w:t>
      </w:r>
      <w:r>
        <w:br/>
      </w:r>
      <w:r>
        <w:rPr>
          <w:rFonts w:ascii="Times New Roman"/>
          <w:b w:val="false"/>
          <w:i w:val="false"/>
          <w:color w:val="000000"/>
          <w:sz w:val="28"/>
        </w:rPr>
        <w:t>
</w:t>
      </w:r>
      <w:r>
        <w:rPr>
          <w:rFonts w:ascii="Times New Roman"/>
          <w:b w:val="false"/>
          <w:i w:val="false"/>
          <w:color w:val="000000"/>
          <w:sz w:val="28"/>
        </w:rPr>
        <w:t>
      «Маңғыстау ауданына» «100» саны «0» санымен ауыстырылсын.</w:t>
      </w:r>
      <w:r>
        <w:br/>
      </w:r>
      <w:r>
        <w:rPr>
          <w:rFonts w:ascii="Times New Roman"/>
          <w:b w:val="false"/>
          <w:i w:val="false"/>
          <w:color w:val="000000"/>
          <w:sz w:val="28"/>
        </w:rPr>
        <w:t>
</w:t>
      </w:r>
      <w:r>
        <w:rPr>
          <w:rFonts w:ascii="Times New Roman"/>
          <w:b w:val="false"/>
          <w:i w:val="false"/>
          <w:color w:val="000000"/>
          <w:sz w:val="28"/>
        </w:rPr>
        <w:t>
      3) тармақшада:</w:t>
      </w:r>
      <w:r>
        <w:br/>
      </w:r>
      <w:r>
        <w:rPr>
          <w:rFonts w:ascii="Times New Roman"/>
          <w:b w:val="false"/>
          <w:i w:val="false"/>
          <w:color w:val="000000"/>
          <w:sz w:val="28"/>
        </w:rPr>
        <w:t>
</w:t>
      </w:r>
      <w:r>
        <w:rPr>
          <w:rFonts w:ascii="Times New Roman"/>
          <w:b w:val="false"/>
          <w:i w:val="false"/>
          <w:color w:val="000000"/>
          <w:sz w:val="28"/>
        </w:rPr>
        <w:t>
      «Маңғыстау ауданына» «100» саны «51,4» санымен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w:t>
      </w:r>
      <w:r>
        <w:rPr>
          <w:rFonts w:ascii="Times New Roman"/>
          <w:b w:val="false"/>
          <w:i w:val="false"/>
          <w:color w:val="000000"/>
          <w:sz w:val="28"/>
        </w:rPr>
        <w:t>
      «Бейнеу ауданына» «100» саны «92,4» санымен ауыстырылсын;</w:t>
      </w:r>
      <w:r>
        <w:br/>
      </w:r>
      <w:r>
        <w:rPr>
          <w:rFonts w:ascii="Times New Roman"/>
          <w:b w:val="false"/>
          <w:i w:val="false"/>
          <w:color w:val="000000"/>
          <w:sz w:val="28"/>
        </w:rPr>
        <w:t>
</w:t>
      </w:r>
      <w:r>
        <w:rPr>
          <w:rFonts w:ascii="Times New Roman"/>
          <w:b w:val="false"/>
          <w:i w:val="false"/>
          <w:color w:val="000000"/>
          <w:sz w:val="28"/>
        </w:rPr>
        <w:t>
      «Маңғыстау ауданына» «12,4» саны «0» санымен ауыстырылсын;</w:t>
      </w:r>
      <w:r>
        <w:br/>
      </w:r>
      <w:r>
        <w:rPr>
          <w:rFonts w:ascii="Times New Roman"/>
          <w:b w:val="false"/>
          <w:i w:val="false"/>
          <w:color w:val="000000"/>
          <w:sz w:val="28"/>
        </w:rPr>
        <w:t>
</w:t>
      </w:r>
      <w:r>
        <w:rPr>
          <w:rFonts w:ascii="Times New Roman"/>
          <w:b w:val="false"/>
          <w:i w:val="false"/>
          <w:color w:val="000000"/>
          <w:sz w:val="28"/>
        </w:rPr>
        <w:t>
      «Түпқараған ауданына» «36,6» саны «17,6» санымен ауыстырылсын;</w:t>
      </w:r>
      <w:r>
        <w:br/>
      </w:r>
      <w:r>
        <w:rPr>
          <w:rFonts w:ascii="Times New Roman"/>
          <w:b w:val="false"/>
          <w:i w:val="false"/>
          <w:color w:val="000000"/>
          <w:sz w:val="28"/>
        </w:rPr>
        <w:t>
</w:t>
      </w:r>
      <w:r>
        <w:rPr>
          <w:rFonts w:ascii="Times New Roman"/>
          <w:b w:val="false"/>
          <w:i w:val="false"/>
          <w:color w:val="000000"/>
          <w:sz w:val="28"/>
        </w:rPr>
        <w:t>
      «Мұнайлы ауданына» «100» саны «81,9» санымен ауыстырылсын;</w:t>
      </w:r>
      <w:r>
        <w:br/>
      </w:r>
      <w:r>
        <w:rPr>
          <w:rFonts w:ascii="Times New Roman"/>
          <w:b w:val="false"/>
          <w:i w:val="false"/>
          <w:color w:val="000000"/>
          <w:sz w:val="28"/>
        </w:rPr>
        <w:t>
</w:t>
      </w:r>
      <w:r>
        <w:rPr>
          <w:rFonts w:ascii="Times New Roman"/>
          <w:b w:val="false"/>
          <w:i w:val="false"/>
          <w:color w:val="000000"/>
          <w:sz w:val="28"/>
        </w:rPr>
        <w:t>
      «Ақтау қаласына» «14,6» саны «13» санымен ауыстырылсын;</w:t>
      </w:r>
      <w:r>
        <w:br/>
      </w:r>
      <w:r>
        <w:rPr>
          <w:rFonts w:ascii="Times New Roman"/>
          <w:b w:val="false"/>
          <w:i w:val="false"/>
          <w:color w:val="000000"/>
          <w:sz w:val="28"/>
        </w:rPr>
        <w:t>
</w:t>
      </w:r>
      <w:r>
        <w:rPr>
          <w:rFonts w:ascii="Times New Roman"/>
          <w:b w:val="false"/>
          <w:i w:val="false"/>
          <w:color w:val="000000"/>
          <w:sz w:val="28"/>
        </w:rPr>
        <w:t>
      «Жаңаөзен қаласына» «39» саны «35,9» санымен ауыстырылсын.</w:t>
      </w:r>
      <w:r>
        <w:br/>
      </w:r>
      <w:r>
        <w:rPr>
          <w:rFonts w:ascii="Times New Roman"/>
          <w:b w:val="false"/>
          <w:i w:val="false"/>
          <w:color w:val="000000"/>
          <w:sz w:val="28"/>
        </w:rPr>
        <w:t>
</w:t>
      </w:r>
      <w:r>
        <w:rPr>
          <w:rFonts w:ascii="Times New Roman"/>
          <w:b w:val="false"/>
          <w:i w:val="false"/>
          <w:color w:val="000000"/>
          <w:sz w:val="28"/>
        </w:rPr>
        <w:t>
      4 - тармақта:</w:t>
      </w:r>
      <w:r>
        <w:br/>
      </w:r>
      <w:r>
        <w:rPr>
          <w:rFonts w:ascii="Times New Roman"/>
          <w:b w:val="false"/>
          <w:i w:val="false"/>
          <w:color w:val="000000"/>
          <w:sz w:val="28"/>
        </w:rPr>
        <w:t>
</w:t>
      </w:r>
      <w:r>
        <w:rPr>
          <w:rFonts w:ascii="Times New Roman"/>
          <w:b w:val="false"/>
          <w:i w:val="false"/>
          <w:color w:val="000000"/>
          <w:sz w:val="28"/>
        </w:rPr>
        <w:t>
      «5 199 918» саны «5 236 274»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«Қарақия ауданына» «2 315 429» саны «2 351 785» санымен ауыстырылсын. </w:t>
      </w:r>
      <w:r>
        <w:br/>
      </w:r>
      <w:r>
        <w:rPr>
          <w:rFonts w:ascii="Times New Roman"/>
          <w:b w:val="false"/>
          <w:i w:val="false"/>
          <w:color w:val="000000"/>
          <w:sz w:val="28"/>
        </w:rPr>
        <w:t>
</w:t>
      </w:r>
      <w:r>
        <w:rPr>
          <w:rFonts w:ascii="Times New Roman"/>
          <w:b w:val="false"/>
          <w:i w:val="false"/>
          <w:color w:val="000000"/>
          <w:sz w:val="28"/>
        </w:rPr>
        <w:t>
      7-тармаққа келесі мазмұндағы абзац қосылсын:</w:t>
      </w:r>
      <w:r>
        <w:br/>
      </w:r>
      <w:r>
        <w:rPr>
          <w:rFonts w:ascii="Times New Roman"/>
          <w:b w:val="false"/>
          <w:i w:val="false"/>
          <w:color w:val="000000"/>
          <w:sz w:val="28"/>
        </w:rPr>
        <w:t>
</w:t>
      </w:r>
      <w:r>
        <w:rPr>
          <w:rFonts w:ascii="Times New Roman"/>
          <w:b w:val="false"/>
          <w:i w:val="false"/>
          <w:color w:val="000000"/>
          <w:sz w:val="28"/>
        </w:rPr>
        <w:t>
      тұрғын үй - коммуналдық шаруашылық нысандарын күрделі жөндеуге.</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i w:val="false"/>
          <w:color w:val="000000"/>
          <w:sz w:val="28"/>
        </w:rPr>
        <w:t>      Сессия төрағасы                         Облыстық</w:t>
      </w:r>
      <w:r>
        <w:br/>
      </w:r>
      <w:r>
        <w:rPr>
          <w:rFonts w:ascii="Times New Roman"/>
          <w:b w:val="false"/>
          <w:i w:val="false"/>
          <w:color w:val="000000"/>
          <w:sz w:val="28"/>
        </w:rPr>
        <w:t>
</w:t>
      </w:r>
      <w:r>
        <w:rPr>
          <w:rFonts w:ascii="Times New Roman"/>
          <w:b/>
          <w:i w:val="false"/>
          <w:color w:val="000000"/>
          <w:sz w:val="28"/>
        </w:rPr>
        <w:t>                                              мәслихат хатшысы</w:t>
      </w:r>
      <w:r>
        <w:br/>
      </w:r>
      <w:r>
        <w:rPr>
          <w:rFonts w:ascii="Times New Roman"/>
          <w:b w:val="false"/>
          <w:i w:val="false"/>
          <w:color w:val="000000"/>
          <w:sz w:val="28"/>
        </w:rPr>
        <w:t>
</w:t>
      </w:r>
      <w:r>
        <w:rPr>
          <w:rFonts w:ascii="Times New Roman"/>
          <w:b/>
          <w:i w:val="false"/>
          <w:color w:val="000000"/>
          <w:sz w:val="28"/>
        </w:rPr>
        <w:t>          Ж. Дәрменов                               Б. Жүсіпов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 Илмұханбетова</w:t>
      </w:r>
      <w:r>
        <w:br/>
      </w:r>
      <w:r>
        <w:rPr>
          <w:rFonts w:ascii="Times New Roman"/>
          <w:b w:val="false"/>
          <w:i w:val="false"/>
          <w:color w:val="000000"/>
          <w:sz w:val="28"/>
        </w:rPr>
        <w:t>
      «27» ақпан 2013 ж.</w:t>
      </w:r>
      <w:r>
        <w:rPr>
          <w:rFonts w:ascii="Times New Roman"/>
          <w:b/>
          <w:i w:val="false"/>
          <w:color w:val="000000"/>
          <w:sz w:val="28"/>
        </w:rPr>
        <w:t xml:space="preserve"> О</w:t>
      </w:r>
      <w:r>
        <w:br/>
      </w:r>
      <w:r>
        <w:rPr>
          <w:rFonts w:ascii="Times New Roman"/>
          <w:b w:val="false"/>
          <w:i w:val="false"/>
          <w:color w:val="000000"/>
          <w:sz w:val="28"/>
        </w:rPr>
        <w:t>
 </w:t>
      </w:r>
    </w:p>
    <w:bookmarkStart w:name="z43" w:id="1"/>
    <w:p>
      <w:pPr>
        <w:spacing w:after="0"/>
        <w:ind w:left="0"/>
        <w:jc w:val="both"/>
      </w:pPr>
      <w:r>
        <w:rPr>
          <w:rFonts w:ascii="Times New Roman"/>
          <w:b w:val="false"/>
          <w:i w:val="false"/>
          <w:color w:val="000000"/>
          <w:sz w:val="28"/>
        </w:rPr>
        <w:t>
Облыстық мәслихаттың 2013 жылғы</w:t>
      </w:r>
      <w:r>
        <w:br/>
      </w:r>
      <w:r>
        <w:rPr>
          <w:rFonts w:ascii="Times New Roman"/>
          <w:b w:val="false"/>
          <w:i w:val="false"/>
          <w:color w:val="000000"/>
          <w:sz w:val="28"/>
        </w:rPr>
        <w:t>
"27" ақпандағы № 9/116 шешіміне</w:t>
      </w:r>
      <w:r>
        <w:br/>
      </w:r>
      <w:r>
        <w:rPr>
          <w:rFonts w:ascii="Times New Roman"/>
          <w:b w:val="false"/>
          <w:i w:val="false"/>
          <w:color w:val="000000"/>
          <w:sz w:val="28"/>
        </w:rPr>
        <w:t>
1 - ҚОСЫМША</w:t>
      </w:r>
    </w:p>
    <w:bookmarkEnd w:id="1"/>
    <w:bookmarkStart w:name="z44" w:id="2"/>
    <w:p>
      <w:pPr>
        <w:spacing w:after="0"/>
        <w:ind w:left="0"/>
        <w:jc w:val="left"/>
      </w:pPr>
      <w:r>
        <w:rPr>
          <w:rFonts w:ascii="Times New Roman"/>
          <w:b/>
          <w:i w:val="false"/>
          <w:color w:val="000000"/>
        </w:rPr>
        <w:t xml:space="preserve"> 
2013 жылға арналған облыстық бюджетр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764"/>
        <w:gridCol w:w="885"/>
        <w:gridCol w:w="682"/>
        <w:gridCol w:w="5513"/>
        <w:gridCol w:w="4236"/>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98 119 074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48 544 409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23 660 187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23 660 187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20 218 256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20 218 256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4 665 966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4 664 474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1 796 583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32 463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9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35 817</w:t>
            </w:r>
          </w:p>
        </w:tc>
      </w:tr>
      <w:tr>
        <w:trPr>
          <w:trHeight w:val="9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1 727 232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1 727 232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47 765 105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5 360 016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5 360 016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42 405 089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42 405 089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94 757 137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1 184 095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31 538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26 538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812 211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әкiмiнiң қызметiн қамтамасыз ету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612 211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94 184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 атқару және коммуналдық меншiктi басқару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81 610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коммуналдық меншiктi басқару, жекешелендiруден кейiнгi қызмет және осыған байланысты дауларды реттеу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181 185</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159 985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экономикалық сараптамасы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қызметiн қамтамасыз ету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40 665</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5 763 675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4 746 084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және қауiпсiздiктi сақтауды қамтамасыз ету саласындағы мемлекеттiк саясатты iске асыру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3 923 712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қауіпсіздігін қамтамасыз ету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Қызметтiк жануарларды ұстауды ұйымдастыру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32 978</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1 017 591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1 002 591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16 603 675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49 458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124 933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117 149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912 209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912 209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7 764 212</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60 061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бiлiм беру оқу бағдарламалары бойынша жалпы бiлiм беру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613 939</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мемлекеттiк бiлiм беру мекемелер үшiн оқулықтар мен оқу-әдiстемелiк кешендердi сатып алу және жеткiзу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320 787</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235 777</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90 349</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жеткiншектердi оңалту және әлеуметтiк бейiмдеу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2 748 523</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2 210 503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94 096</w:t>
            </w:r>
          </w:p>
        </w:tc>
      </w:tr>
      <w:tr>
        <w:trPr>
          <w:trHeight w:val="9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берілетін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105 213</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мұғалiмдерiне және мектепке дейiнгi ұйымдардың тәрбиешiлерiне бiлiктiлiк санаты үшiн қосымша ақының көлемiн ұлғайтуға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333 737</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негiзгi орта және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iске асыру шеңберiнде кадрлардың бiлiктiлiгiн арттыру, даярлау және қайта даярлау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302 425</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үш деңгейлі жүйе бойынша біліктілігін арттырудан өткен мұғалімдерге еңбекақыны көтеруге берілетін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96 621</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388 900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7 752 863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бюджеттерiне бiлiм беру объектiлерiн салуға және реконструкциялауға берiлетiн нысаналы даму трансферттер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7 314 863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17 618 081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11 984 504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денсаулық сақтау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75 671</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203 425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90 451</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жөнiндегi iс-шараларды iске асыру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жүйкесiнiң бұзылуынан және мiнез-құлқының бұзылуынан, оның iшiнде жүйкеге әсер ететiн заттарды қолдануға байланысты зардап шегетiн адамдарға медициналық көмек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2 119 610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2 511 785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547 924</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Мемлекеттiк бағдарлама аясында бостандықтан айыру орындарында отырған және босап шыққан тұлғалар арасында АҚТҚ-инфекциясының алдын-алуға арналған әлеуметтiк жобаларды iске асыру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дәрiлiк заттармен және мамандандырылған балалар және емдiк тамақ өнiмдерiмен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379 013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елдi мекен шегiнен тыс жерлерде емделуге тегiн және жеңiлдетiлген жол жүрумен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27 948</w:t>
            </w: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216 510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60 910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87 117</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жеткiлiксiздiгi, аутоиммунды, орфандық аурулармен ауыратын, иммунитетi жеткiлiксiз науқастарды, сондай-ақ бүйрегi транспланттаудан кейiнгi науқастарды дәрiлiк заттармен қамтамасыз ету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83 602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науқастарды қанның ұюы факторларымен қамтамасыз ету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368 493</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жүргiзу үшiн вакциналарды және басқа иммундық-биологиялық препараттарды орталықтандырылған сатып алу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610 734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720 969</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Жiтi миокард инфаркт сырқаттарын тромболитикалық препараттармен қамтамасыз ету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деңгейiнде жеңiлдiктi жағдайларда дәрiлiк заттармен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50 813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көмектiң кепiлдендiрiлген көлемi шеңберiнде онкологиялық аурулармен ауыратындарға медициналық көмек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598 564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3 037 323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5 633 577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4 510 217</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1 123 360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1 612 399</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1 266 065</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78 868</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үлгiдегi медициналық-әлеуметтiк мекемелерде (ұйымдарда) қарттар мен мүгедектерге арнаулы әлеуметтiк қызметтер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188 214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71 407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психоневрологиялық аурулармен ауыратын мүгедектер үшiн арнаулы әлеуметтiк қызметтер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253 051</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iшiнде мүгедек балаларға арнаулы әлеуметтiк қызметтер көрсету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52 262</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249 630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14 931</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iс-шараларын iске асыруға аудандардың (облыстық маңызы бар қалалардың) бюджеттерiне берiлетiн нысаналы ағымдағы трансферттерi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238 238</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342 914</w:t>
            </w: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298 661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44 253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кәсiпкерлiкке оқыту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7 609 640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336 838</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бағдарламасы шеңберiнде ауылдық елдi мекендердi дамытуға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306 673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30 165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67 184</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бағдарламасы шеңберiнде елдi мекендердi дамытуға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212 979</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212 979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4 005 000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коммуналдық тұрғын үй қорының тұрғын үйлерiн жобалауға, салуға және (немесе) сатып алуға республикалық бюджеттен берiлетiн нысаналы даму трансферттерi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1 550 000</w:t>
            </w:r>
          </w:p>
        </w:tc>
      </w:tr>
      <w:tr>
        <w:trPr>
          <w:trHeight w:val="7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инженерлiк-коммуникациялық инфрақұрылымды жобалауға, дамытуға, жайластыруға және (немесе) сатып алуға республикалық бюджеттен берiлетiн нысаналы даму трансферттерi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2 987 639</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және коммуналдық үй-шаруашылық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сумен жабдықтауға және су бұру жүйелерiн дамытуға нысаналы даму трансферттерi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348 443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(областық маңызы бар қалалар) бюджеттеріне коммуналдық шаруашылықты дамытуға арналған нысаналы трансферттері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869 274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213 572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1 245 205</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бағдарламасы шеңберiнде ауылдық елдi мекендердi дамытуға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187 853</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Жұмыспен қамту 2020 бағдарламасы шеңберiнде ауылдық елдi мекендердi дамытуға берiлетiн даму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бюджеттерден берiлетiн ағымдағы нысаналы трансферттер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3 005 864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114 120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мұрағат iсiн басқару жөнiндегi мемлекеттiк саясатты iске асыру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102 658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1 372 203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дене шынықтыру және спорт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өткiзу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31 316</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1 252 746</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Туристiк қызметтi реттеу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666 682</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35 592</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78 767</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жетiмдi болуын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185 776</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280 329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46 384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549 735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мемлекеттiк, iшкi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198 269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ақпараттық саясат жүргiзу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350 266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тiлдердi дамыту саласындағы мемлекеттiк саясатты iске асыру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деңгейде жастар саясаты мәселелері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230 334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объектiлерiн дамыту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объектiлерiн дамыту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205 334</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1 834 288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1 834 288</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жылу-энергетикалық жүйенi дамытуға берiлетiн нысаналы даму трансферттерi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1 436 686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397 602</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1 281 535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90 599</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мемлекеттiк саясатты iске асыру жөнiндегi қызметтер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370 674</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қоршаған ортаны қорғау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дүниесiн қорғау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68 871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iс-шаралар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470 529</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Жергiлiкте деңгейде ауыл шаруашылығы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мемлекеттiк қолдау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өнiмдерiнiң өнiмдiлiгiн және сапасын арттыруды субсидиялау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Көктемгi егiс және егiн жинау жұмыстарын жүргiзу үшiн қажеттi жанар-жағар май және басқа да тауар-материалдық құндылықтарының құнын арзандату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бюджеттерiне эпизоотияға қарсы iс-шаралар жүргiзуге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150 770</w:t>
            </w:r>
          </w:p>
        </w:tc>
      </w:tr>
      <w:tr>
        <w:trPr>
          <w:trHeight w:val="12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жөнiндегi қызметтердi орталықтандырып сатып алу, оларды сақтауды және аудандардың (облыстық маңызы бар қалалардың) жергiлiктi атқарушы органдарына тасымалдауды (жеткiзудi) ұйымдастыру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208 749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98 165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әлеуметтiк қолдау шараларын iске асыру үшiн мамандарға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98 165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251 568</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жөнiндегi қызметтердiң құнын субсидиялау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251 568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2 693 701</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2 520 028</w:t>
            </w: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52 828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«Инвестор - 2020» бағыты шеңберiнде индустриялық-инновациялық инфрақұрылымды дамыту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173 673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сәулет және қала құрылысы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кешендi cызбаларын және елдi мекендердiң бас жоспарларын әзiрлеу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1 962 067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1 962 067</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көлiк және коммуникация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950 665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448 212</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88 239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436 992</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5 118 097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жергiлiктi атқарушы органның резервi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316 003</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бюджеттiк инвестициялық жобалардың және концессиялық жобалардың техника-экономикалық негiздемесiн әзiрлеу немесе түзету және оған сараптама жүргiзу, концессиялық жобаларды консультациялық сүйемелдеу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 шеңберiнде өңiрлердi экономикалық дамытуға жәрдемдесу бойынша шараларды iске асыруға аудандар бюджеттерiне республикалық бюджеттен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216 003</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1 079 587</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кәсiпкерлiктi және өнеркәсiптi дамыту саласындағы мемлекеттiк саясатты iске асыру жөнiндегi қызметтер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84 487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кредиттер бойынша проценттiк ставкаларды субсидиялау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522 300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шағын және орта бизнеске кредиттердi iшiнара кепiлдендiру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бизнестi жүргiзудi сервистiк қолдау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бюджетiне кәсiпкерлiктi қолдауға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212 830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212 830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555 000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2 854 677</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бюджеттерiне "Өңiрлердi дамыту" бағдарламасы шеңберiнде инженерлiк инфрақұрылымын дамыту үшiн берiлетiн нысаналы даму трансферттерi</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2 130 644</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417 378</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306 655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28 428 936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28 428 936</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24 607 177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1 438 277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885 199</w:t>
            </w:r>
          </w:p>
        </w:tc>
      </w:tr>
      <w:tr>
        <w:trPr>
          <w:trHeight w:val="7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519 036</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өзгеруiне байланысты жоғары тұрған бюджеттен төмен тұрған бюджеттерге өтемақыға берiлетiн ағымдағы нысаналы трансферттер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979 247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6 631 987</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6 892 765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шеңберiнде ауылдағы кәсiпкерлiктiң дамуына ықпал ету үшiн бюджеттiк кредиттер беру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6 147 500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545 265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545 265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әлеуметтiк қолдау шараларын iске асыру үшiн жергiлiктi атқарушы органдарға берiлетiн бюджеттiк кредиттер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545 265</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260 778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260 778</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260 778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790 150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790 150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790 150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370 150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370 150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ІшкСын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-4 060 200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4 060 200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