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9d031" w14:textId="a79d0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"Жұмыспен қамту 2020" жол картасын іске асыру шеңберінде техникалық және кәсіптік білімі бар мамандарды даярлауға 2013-2014 оқу жылына арналған мемлекеттік білім беру тапсырысын бекіту туралы</w:t>
      </w:r>
    </w:p>
    <w:p>
      <w:pPr>
        <w:spacing w:after="0"/>
        <w:ind w:left="0"/>
        <w:jc w:val="both"/>
      </w:pPr>
      <w:r>
        <w:rPr>
          <w:rFonts w:ascii="Times New Roman"/>
          <w:b w:val="false"/>
          <w:i w:val="false"/>
          <w:color w:val="000000"/>
          <w:sz w:val="28"/>
        </w:rPr>
        <w:t>Маңғыстау облысы әкімдігінің 2013 жылғы 27 мамырдағы № 153 қаулысы. Маңғыстау облысының Әділет департаментінде 2013 жылғы 27 маусымда № 2254 тіркелді</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Маңғыстау облысы әкімдігінің 22.04.2015 </w:t>
      </w:r>
      <w:r>
        <w:rPr>
          <w:rFonts w:ascii="Times New Roman"/>
          <w:b w:val="false"/>
          <w:i w:val="false"/>
          <w:color w:val="ff0000"/>
          <w:sz w:val="28"/>
        </w:rPr>
        <w:t>№ 116</w:t>
      </w:r>
      <w:r>
        <w:rPr>
          <w:rFonts w:ascii="Times New Roman"/>
          <w:b w:val="false"/>
          <w:i w:val="false"/>
          <w:color w:val="ff0000"/>
          <w:sz w:val="28"/>
        </w:rPr>
        <w:t>(жарияланған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"Білім туралы"</w:t>
      </w:r>
      <w:r>
        <w:rPr>
          <w:rFonts w:ascii="Times New Roman"/>
          <w:b w:val="false"/>
          <w:i w:val="false"/>
          <w:color w:val="000000"/>
          <w:sz w:val="28"/>
        </w:rPr>
        <w:t xml:space="preserve"> 2007 жылғы 27 шілдедегі Қазақстан Республикасының заңдарына, "Жұмыспен қамту 2020 жол картасын бекіту туралы" 2015 жылғы 31 наурыздағы № 162 Қазақстан Республикасы Үкіметінің қаулысына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Маңғыстау облысы әкімдігінің 22.04.2015 </w:t>
      </w:r>
      <w:r>
        <w:rPr>
          <w:rFonts w:ascii="Times New Roman"/>
          <w:b w:val="false"/>
          <w:i w:val="false"/>
          <w:color w:val="ff0000"/>
          <w:sz w:val="28"/>
        </w:rPr>
        <w:t>№ 116</w:t>
      </w:r>
      <w:r>
        <w:rPr>
          <w:rFonts w:ascii="Times New Roman"/>
          <w:b w:val="false"/>
          <w:i w:val="false"/>
          <w:color w:val="ff0000"/>
          <w:sz w:val="28"/>
        </w:rPr>
        <w:t>(жарияланған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1. "Жұмыспен қамту 2020" жол картасын іске асыру шеңберінде техникалық және кәсіптік білімі бар мамандарды даярлауға 2013-2014 оқу жылына арналған мемлекеттік білім беру тапсырысы бекітілсін.</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әкімдігінің 22.04.2015 </w:t>
      </w:r>
      <w:r>
        <w:rPr>
          <w:rFonts w:ascii="Times New Roman"/>
          <w:b w:val="false"/>
          <w:i w:val="false"/>
          <w:color w:val="ff0000"/>
          <w:sz w:val="28"/>
        </w:rPr>
        <w:t>№ 116</w:t>
      </w:r>
      <w:r>
        <w:rPr>
          <w:rFonts w:ascii="Times New Roman"/>
          <w:b w:val="false"/>
          <w:i w:val="false"/>
          <w:color w:val="ff0000"/>
          <w:sz w:val="28"/>
        </w:rPr>
        <w:t>(жарияланған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2. "Маңғыстау облысының қаржы басқармасы" мемлекеттік мекемесі (М.Б.Әлібекова) мамандарды даярлауға көзделген қаржыландыру жоспары шегiнде бағдарламаның әкiмшiсi – Маңғыстау облысының бiлiм басқармасын қаржыландыруды қамтамасыз етсiн.</w:t>
      </w:r>
      <w:r>
        <w:br/>
      </w:r>
      <w:r>
        <w:rPr>
          <w:rFonts w:ascii="Times New Roman"/>
          <w:b w:val="false"/>
          <w:i w:val="false"/>
          <w:color w:val="000000"/>
          <w:sz w:val="28"/>
        </w:rPr>
        <w:t>
      </w:t>
      </w:r>
      <w:r>
        <w:rPr>
          <w:rFonts w:ascii="Times New Roman"/>
          <w:b w:val="false"/>
          <w:i w:val="false"/>
          <w:color w:val="000000"/>
          <w:sz w:val="28"/>
        </w:rPr>
        <w:t>3. Маңғыстау облысының білім басқармасы:</w:t>
      </w:r>
      <w:r>
        <w:br/>
      </w:r>
      <w:r>
        <w:rPr>
          <w:rFonts w:ascii="Times New Roman"/>
          <w:b w:val="false"/>
          <w:i w:val="false"/>
          <w:color w:val="000000"/>
          <w:sz w:val="28"/>
        </w:rPr>
        <w:t>
      "Жұмыспен қамту 2020" жол картасын іске асыру шеңберінде техникалық және кәсіптік білімі бар мамандарды даярлауға 2013-2014 оқу жылына арналған мемлекеттік білім беру тапсырысын орналастыруды қамтамасыз етсін;</w:t>
      </w:r>
      <w:r>
        <w:br/>
      </w:r>
      <w:r>
        <w:rPr>
          <w:rFonts w:ascii="Times New Roman"/>
          <w:b w:val="false"/>
          <w:i w:val="false"/>
          <w:color w:val="000000"/>
          <w:sz w:val="28"/>
        </w:rPr>
        <w:t>
      осы қаулының "Әділет" ақпараттық – құқықтық жүйесі мен бұқаралық ақпарат құралдарында ресми жариялануын, Маңғыстау облысы әкімдігінің интернет – ресурсында орналасуын қамтамасыз етсін.</w:t>
      </w:r>
      <w:r>
        <w:br/>
      </w: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Маңғыстау облысы әкімдігінің 22.04.2015 </w:t>
      </w:r>
      <w:r>
        <w:rPr>
          <w:rFonts w:ascii="Times New Roman"/>
          <w:b w:val="false"/>
          <w:i w:val="false"/>
          <w:color w:val="ff0000"/>
          <w:sz w:val="28"/>
        </w:rPr>
        <w:t>№ 116</w:t>
      </w:r>
      <w:r>
        <w:rPr>
          <w:rFonts w:ascii="Times New Roman"/>
          <w:b w:val="false"/>
          <w:i w:val="false"/>
          <w:color w:val="ff0000"/>
          <w:sz w:val="28"/>
        </w:rPr>
        <w:t>(жарияланған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4. "Маңғыстау облысының жұмыспен қамтуды үйлестіру және әлеуметтік бағдарламалар басқармасы" мемлекеттік мекемесі (Г.М. Қалмұратова) "Жұмыспен қамту 2020" бағдарламасының қатысушыларын техникалық және кәсіптік білім беру оқу орындарына оқытуға жіберуді және мамандардың оқуы аяқталған соң, кейіннен оларды жұмысқа орналастыруды қамтамасыз етсін.</w:t>
      </w:r>
      <w:r>
        <w:br/>
      </w: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Маңғыстау облысы әкімдігінің 22.04.2015 </w:t>
      </w:r>
      <w:r>
        <w:rPr>
          <w:rFonts w:ascii="Times New Roman"/>
          <w:b w:val="false"/>
          <w:i w:val="false"/>
          <w:color w:val="ff0000"/>
          <w:sz w:val="28"/>
        </w:rPr>
        <w:t>№ 116</w:t>
      </w:r>
      <w:r>
        <w:rPr>
          <w:rFonts w:ascii="Times New Roman"/>
          <w:b w:val="false"/>
          <w:i w:val="false"/>
          <w:color w:val="ff0000"/>
          <w:sz w:val="28"/>
        </w:rPr>
        <w:t>(жарияланған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облыс әкiмiнiң орынбасары Х.Х.Нұрғалиеваға жүктелсiн.</w:t>
      </w:r>
      <w:r>
        <w:br/>
      </w:r>
      <w:r>
        <w:rPr>
          <w:rFonts w:ascii="Times New Roman"/>
          <w:b w:val="false"/>
          <w:i w:val="false"/>
          <w:color w:val="000000"/>
          <w:sz w:val="28"/>
        </w:rPr>
        <w:t>
      </w:t>
      </w:r>
      <w:r>
        <w:rPr>
          <w:rFonts w:ascii="Times New Roman"/>
          <w:b w:val="false"/>
          <w:i w:val="false"/>
          <w:color w:val="000000"/>
          <w:sz w:val="28"/>
        </w:rPr>
        <w:t>6.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әкiмi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"Маңғыстау облысының</w:t>
      </w:r>
      <w:r>
        <w:br/>
      </w:r>
      <w:r>
        <w:rPr>
          <w:rFonts w:ascii="Times New Roman"/>
          <w:b w:val="false"/>
          <w:i w:val="false"/>
          <w:color w:val="000000"/>
          <w:sz w:val="28"/>
        </w:rPr>
        <w:t>
      білім басқармасы"</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Д.Н.Жұмашева</w:t>
      </w:r>
      <w:r>
        <w:br/>
      </w:r>
      <w:r>
        <w:rPr>
          <w:rFonts w:ascii="Times New Roman"/>
          <w:b w:val="false"/>
          <w:i w:val="false"/>
          <w:color w:val="000000"/>
          <w:sz w:val="28"/>
        </w:rPr>
        <w:t>
      27 мамыр 2013 жыл</w:t>
      </w:r>
      <w:r>
        <w:br/>
      </w:r>
      <w:r>
        <w:br/>
      </w:r>
      <w:r>
        <w:rPr>
          <w:rFonts w:ascii="Times New Roman"/>
          <w:b w:val="false"/>
          <w:i w:val="false"/>
          <w:color w:val="000000"/>
          <w:sz w:val="28"/>
        </w:rPr>
        <w:t>
      "Маңғыстау облысының</w:t>
      </w:r>
      <w:r>
        <w:br/>
      </w:r>
      <w:r>
        <w:rPr>
          <w:rFonts w:ascii="Times New Roman"/>
          <w:b w:val="false"/>
          <w:i w:val="false"/>
          <w:color w:val="000000"/>
          <w:sz w:val="28"/>
        </w:rPr>
        <w:t>
      денсаулық сақтау басқармасы"</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Р.Ф.Бектубаев</w:t>
      </w:r>
      <w:r>
        <w:br/>
      </w:r>
      <w:r>
        <w:rPr>
          <w:rFonts w:ascii="Times New Roman"/>
          <w:b w:val="false"/>
          <w:i w:val="false"/>
          <w:color w:val="000000"/>
          <w:sz w:val="28"/>
        </w:rPr>
        <w:t>
      27 мамыр 2013 жыл</w:t>
      </w:r>
      <w:r>
        <w:br/>
      </w:r>
      <w:r>
        <w:br/>
      </w:r>
      <w:r>
        <w:rPr>
          <w:rFonts w:ascii="Times New Roman"/>
          <w:b w:val="false"/>
          <w:i w:val="false"/>
          <w:color w:val="000000"/>
          <w:sz w:val="28"/>
        </w:rPr>
        <w:t>
      "Маңғыстау облысының жұмыспен</w:t>
      </w:r>
      <w:r>
        <w:br/>
      </w:r>
      <w:r>
        <w:rPr>
          <w:rFonts w:ascii="Times New Roman"/>
          <w:b w:val="false"/>
          <w:i w:val="false"/>
          <w:color w:val="000000"/>
          <w:sz w:val="28"/>
        </w:rPr>
        <w:t>
      қамтуды үйлестіру және әлеуметтік</w:t>
      </w:r>
      <w:r>
        <w:br/>
      </w:r>
      <w:r>
        <w:rPr>
          <w:rFonts w:ascii="Times New Roman"/>
          <w:b w:val="false"/>
          <w:i w:val="false"/>
          <w:color w:val="000000"/>
          <w:sz w:val="28"/>
        </w:rPr>
        <w:t>
      бағдарламалар басқармасы"</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Г.М.Қалмұратова</w:t>
      </w:r>
      <w:r>
        <w:br/>
      </w:r>
      <w:r>
        <w:rPr>
          <w:rFonts w:ascii="Times New Roman"/>
          <w:b w:val="false"/>
          <w:i w:val="false"/>
          <w:color w:val="000000"/>
          <w:sz w:val="28"/>
        </w:rPr>
        <w:t>
      27 мамыр 2013 жыл</w:t>
      </w:r>
      <w:r>
        <w:br/>
      </w:r>
      <w:r>
        <w:br/>
      </w:r>
      <w:r>
        <w:rPr>
          <w:rFonts w:ascii="Times New Roman"/>
          <w:b w:val="false"/>
          <w:i w:val="false"/>
          <w:color w:val="000000"/>
          <w:sz w:val="28"/>
        </w:rPr>
        <w:t>
      "Маңғыстау облысының кәсіпкерлік</w:t>
      </w:r>
      <w:r>
        <w:br/>
      </w:r>
      <w:r>
        <w:rPr>
          <w:rFonts w:ascii="Times New Roman"/>
          <w:b w:val="false"/>
          <w:i w:val="false"/>
          <w:color w:val="000000"/>
          <w:sz w:val="28"/>
        </w:rPr>
        <w:t xml:space="preserve">
      және өнеркәсіп басқармасы" </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Г.М.Байжауынова</w:t>
      </w:r>
      <w:r>
        <w:br/>
      </w:r>
      <w:r>
        <w:rPr>
          <w:rFonts w:ascii="Times New Roman"/>
          <w:b w:val="false"/>
          <w:i w:val="false"/>
          <w:color w:val="000000"/>
          <w:sz w:val="28"/>
        </w:rPr>
        <w:t>
      27 мамыр 2013 жыл</w:t>
      </w:r>
      <w:r>
        <w:br/>
      </w:r>
      <w:r>
        <w:br/>
      </w:r>
      <w:r>
        <w:rPr>
          <w:rFonts w:ascii="Times New Roman"/>
          <w:b w:val="false"/>
          <w:i w:val="false"/>
          <w:color w:val="000000"/>
          <w:sz w:val="28"/>
        </w:rPr>
        <w:t>
      "Маңғыстау облысының</w:t>
      </w:r>
      <w:r>
        <w:br/>
      </w:r>
      <w:r>
        <w:rPr>
          <w:rFonts w:ascii="Times New Roman"/>
          <w:b w:val="false"/>
          <w:i w:val="false"/>
          <w:color w:val="000000"/>
          <w:sz w:val="28"/>
        </w:rPr>
        <w:t>
      қаржы басқармасы"</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М.Б.Әлібекова</w:t>
      </w:r>
      <w:r>
        <w:br/>
      </w:r>
      <w:r>
        <w:rPr>
          <w:rFonts w:ascii="Times New Roman"/>
          <w:b w:val="false"/>
          <w:i w:val="false"/>
          <w:color w:val="000000"/>
          <w:sz w:val="28"/>
        </w:rPr>
        <w:t>
      27 мамыр 2013 жыл</w:t>
      </w:r>
      <w:r>
        <w:br/>
      </w:r>
      <w:r>
        <w:br/>
      </w:r>
      <w:r>
        <w:rPr>
          <w:rFonts w:ascii="Times New Roman"/>
          <w:b w:val="false"/>
          <w:i w:val="false"/>
          <w:color w:val="000000"/>
          <w:sz w:val="28"/>
        </w:rPr>
        <w:t xml:space="preserve">
      "Маңғыстау облысының экономика </w:t>
      </w:r>
      <w:r>
        <w:br/>
      </w:r>
      <w:r>
        <w:rPr>
          <w:rFonts w:ascii="Times New Roman"/>
          <w:b w:val="false"/>
          <w:i w:val="false"/>
          <w:color w:val="000000"/>
          <w:sz w:val="28"/>
        </w:rPr>
        <w:t>
      және бюджеттік жоспарлау басқармасы"</w:t>
      </w:r>
      <w:r>
        <w:br/>
      </w:r>
      <w:r>
        <w:rPr>
          <w:rFonts w:ascii="Times New Roman"/>
          <w:b w:val="false"/>
          <w:i w:val="false"/>
          <w:color w:val="000000"/>
          <w:sz w:val="28"/>
        </w:rPr>
        <w:t>
      мемлекеттік мекемесі басшысының</w:t>
      </w:r>
      <w:r>
        <w:br/>
      </w:r>
      <w:r>
        <w:rPr>
          <w:rFonts w:ascii="Times New Roman"/>
          <w:b w:val="false"/>
          <w:i w:val="false"/>
          <w:color w:val="000000"/>
          <w:sz w:val="28"/>
        </w:rPr>
        <w:t>
      міндетін атқарушы</w:t>
      </w:r>
      <w:r>
        <w:br/>
      </w:r>
      <w:r>
        <w:rPr>
          <w:rFonts w:ascii="Times New Roman"/>
          <w:b w:val="false"/>
          <w:i w:val="false"/>
          <w:color w:val="000000"/>
          <w:sz w:val="28"/>
        </w:rPr>
        <w:t>
      Ж.Ұ.Ұланова</w:t>
      </w:r>
      <w:r>
        <w:br/>
      </w:r>
      <w:r>
        <w:rPr>
          <w:rFonts w:ascii="Times New Roman"/>
          <w:b w:val="false"/>
          <w:i w:val="false"/>
          <w:color w:val="000000"/>
          <w:sz w:val="28"/>
        </w:rPr>
        <w:t>
      27 мамыр 2013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2013 жылғы 27 мамырда № 153 қаулысымен</w:t>
            </w:r>
            <w:r>
              <w:br/>
            </w:r>
            <w:r>
              <w:rPr>
                <w:rFonts w:ascii="Times New Roman"/>
                <w:b w:val="false"/>
                <w:i w:val="false"/>
                <w:color w:val="000000"/>
                <w:sz w:val="20"/>
              </w:rPr>
              <w:t>бекітілген</w:t>
            </w:r>
          </w:p>
        </w:tc>
      </w:tr>
    </w:tbl>
    <w:bookmarkStart w:name="z9" w:id="0"/>
    <w:p>
      <w:pPr>
        <w:spacing w:after="0"/>
        <w:ind w:left="0"/>
        <w:jc w:val="left"/>
      </w:pPr>
      <w:r>
        <w:rPr>
          <w:rFonts w:ascii="Times New Roman"/>
          <w:b/>
          <w:i w:val="false"/>
          <w:color w:val="000000"/>
        </w:rPr>
        <w:t xml:space="preserve"> "Жұмыспен қамту 2020" жол картасын іске асыру шеңберінде техникалық және кәсіптік білімі бар мамандарды даярлауға 2013-2014 оқу жылына арналған мемлекеттік білім беру тапсырысы"</w:t>
      </w:r>
    </w:p>
    <w:bookmarkEnd w:id="0"/>
    <w:p>
      <w:pPr>
        <w:spacing w:after="0"/>
        <w:ind w:left="0"/>
        <w:jc w:val="left"/>
      </w:pPr>
      <w:r>
        <w:rPr>
          <w:rFonts w:ascii="Times New Roman"/>
          <w:b w:val="false"/>
          <w:i w:val="false"/>
          <w:color w:val="ff0000"/>
          <w:sz w:val="28"/>
        </w:rPr>
        <w:t xml:space="preserve">      Ескерту. Тақырып жаңа редакцияда - Маңғыстау облысы әкімдігінің 22.04.2015 </w:t>
      </w:r>
      <w:r>
        <w:rPr>
          <w:rFonts w:ascii="Times New Roman"/>
          <w:b w:val="false"/>
          <w:i w:val="false"/>
          <w:color w:val="ff0000"/>
          <w:sz w:val="28"/>
        </w:rPr>
        <w:t>№ 116</w:t>
      </w:r>
      <w:r>
        <w:rPr>
          <w:rFonts w:ascii="Times New Roman"/>
          <w:b w:val="false"/>
          <w:i w:val="false"/>
          <w:color w:val="ff0000"/>
          <w:sz w:val="28"/>
        </w:rPr>
        <w:t>(жарияланған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6144"/>
        <w:gridCol w:w="1610"/>
        <w:gridCol w:w="1372"/>
        <w:gridCol w:w="425"/>
        <w:gridCol w:w="2324"/>
      </w:tblGrid>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 пен мамандықтың коды мен атауы</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Оқушылар саны</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Базалық білімі</w:t>
            </w: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Оқыту тілі</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Оқу мерзімі</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w:t>
            </w:r>
            <w:r>
              <w:rPr>
                <w:rFonts w:ascii="Times New Roman"/>
                <w:b/>
                <w:i w:val="false"/>
                <w:color w:val="000000"/>
                <w:sz w:val="20"/>
              </w:rPr>
              <w:t>Маңғыстау</w:t>
            </w:r>
            <w:r>
              <w:rPr>
                <w:rFonts w:ascii="Times New Roman"/>
                <w:b w:val="false"/>
                <w:i w:val="false"/>
                <w:color w:val="000000"/>
                <w:sz w:val="20"/>
              </w:rPr>
              <w:t xml:space="preserve"> </w:t>
            </w:r>
            <w:r>
              <w:rPr>
                <w:rFonts w:ascii="Times New Roman"/>
                <w:b/>
                <w:i w:val="false"/>
                <w:color w:val="000000"/>
                <w:sz w:val="20"/>
              </w:rPr>
              <w:t>облысының</w:t>
            </w:r>
            <w:r>
              <w:rPr>
                <w:rFonts w:ascii="Times New Roman"/>
                <w:b w:val="false"/>
                <w:i w:val="false"/>
                <w:color w:val="000000"/>
                <w:sz w:val="20"/>
              </w:rPr>
              <w:t xml:space="preserve"> </w:t>
            </w:r>
            <w:r>
              <w:rPr>
                <w:rFonts w:ascii="Times New Roman"/>
                <w:b/>
                <w:i w:val="false"/>
                <w:color w:val="000000"/>
                <w:sz w:val="20"/>
              </w:rPr>
              <w:t>білім</w:t>
            </w:r>
            <w:r>
              <w:rPr>
                <w:rFonts w:ascii="Times New Roman"/>
                <w:b w:val="false"/>
                <w:i w:val="false"/>
                <w:color w:val="000000"/>
                <w:sz w:val="20"/>
              </w:rPr>
              <w:t xml:space="preserve"> </w:t>
            </w:r>
            <w:r>
              <w:rPr>
                <w:rFonts w:ascii="Times New Roman"/>
                <w:b/>
                <w:i w:val="false"/>
                <w:color w:val="000000"/>
                <w:sz w:val="20"/>
              </w:rPr>
              <w:t>басқармасының</w:t>
            </w:r>
            <w:r>
              <w:rPr>
                <w:rFonts w:ascii="Times New Roman"/>
                <w:b/>
                <w:i w:val="false"/>
                <w:color w:val="000000"/>
                <w:sz w:val="20"/>
              </w:rPr>
              <w:t xml:space="preserve"> "</w:t>
            </w:r>
            <w:r>
              <w:rPr>
                <w:rFonts w:ascii="Times New Roman"/>
                <w:b/>
                <w:i w:val="false"/>
                <w:color w:val="000000"/>
                <w:sz w:val="20"/>
              </w:rPr>
              <w:t>Маңғыстау</w:t>
            </w:r>
            <w:r>
              <w:rPr>
                <w:rFonts w:ascii="Times New Roman"/>
                <w:b w:val="false"/>
                <w:i w:val="false"/>
                <w:color w:val="000000"/>
                <w:sz w:val="20"/>
              </w:rPr>
              <w:t xml:space="preserve"> </w:t>
            </w:r>
            <w:r>
              <w:rPr>
                <w:rFonts w:ascii="Times New Roman"/>
                <w:b/>
                <w:i w:val="false"/>
                <w:color w:val="000000"/>
                <w:sz w:val="20"/>
              </w:rPr>
              <w:t>гуманитарлық</w:t>
            </w:r>
            <w:r>
              <w:rPr>
                <w:rFonts w:ascii="Times New Roman"/>
                <w:b w:val="false"/>
                <w:i w:val="false"/>
                <w:color w:val="000000"/>
                <w:sz w:val="20"/>
              </w:rPr>
              <w:t xml:space="preserve"> </w:t>
            </w:r>
            <w:r>
              <w:rPr>
                <w:rFonts w:ascii="Times New Roman"/>
                <w:b/>
                <w:i w:val="false"/>
                <w:color w:val="000000"/>
                <w:sz w:val="20"/>
              </w:rPr>
              <w:t>колледжі</w:t>
            </w:r>
            <w:r>
              <w:rPr>
                <w:rFonts w:ascii="Times New Roman"/>
                <w:b/>
                <w:i w:val="false"/>
                <w:color w:val="000000"/>
                <w:sz w:val="20"/>
              </w:rPr>
              <w:t>" МКҚК</w:t>
            </w:r>
            <w:r>
              <w:br/>
            </w:r>
            <w:r>
              <w:rPr>
                <w:rFonts w:ascii="Times New Roman"/>
                <w:b w:val="false"/>
                <w:i w:val="false"/>
                <w:color w:val="000000"/>
                <w:sz w:val="20"/>
              </w:rPr>
              <w:t>
</w:t>
            </w: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0101000 Мектепке дейінгі білім беру және тәрбиелеу:</w:t>
            </w:r>
            <w:r>
              <w:br/>
            </w:r>
            <w:r>
              <w:rPr>
                <w:rFonts w:ascii="Times New Roman"/>
                <w:b w:val="false"/>
                <w:i w:val="false"/>
                <w:color w:val="000000"/>
                <w:sz w:val="20"/>
              </w:rPr>
              <w:t>
010101 3 Мектепке дейінгі ұжымдардың тәрбиешісі</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сынып</w:t>
            </w: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қазақша</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жыл 10 ай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w:t>
            </w:r>
            <w:r>
              <w:rPr>
                <w:rFonts w:ascii="Times New Roman"/>
                <w:b/>
                <w:i w:val="false"/>
                <w:color w:val="000000"/>
                <w:sz w:val="20"/>
              </w:rPr>
              <w:t>:</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колледждер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жиыны</w:t>
            </w:r>
            <w:r>
              <w:rPr>
                <w:rFonts w:ascii="Times New Roman"/>
                <w:b/>
                <w:i w:val="false"/>
                <w:color w:val="000000"/>
                <w:sz w:val="20"/>
              </w:rPr>
              <w:t>:</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r>
              <w:rPr>
                <w:rFonts w:ascii="Times New Roman"/>
                <w:b/>
                <w:i w:val="false"/>
                <w:color w:val="000000"/>
                <w:sz w:val="20"/>
              </w:rPr>
              <w:t>Қазақстандық</w:t>
            </w:r>
            <w:r>
              <w:rPr>
                <w:rFonts w:ascii="Times New Roman"/>
                <w:b w:val="false"/>
                <w:i w:val="false"/>
                <w:color w:val="000000"/>
                <w:sz w:val="20"/>
              </w:rPr>
              <w:t xml:space="preserve"> </w:t>
            </w:r>
            <w:r>
              <w:rPr>
                <w:rFonts w:ascii="Times New Roman"/>
                <w:b/>
                <w:i w:val="false"/>
                <w:color w:val="000000"/>
                <w:sz w:val="20"/>
              </w:rPr>
              <w:t>қазіргі</w:t>
            </w:r>
            <w:r>
              <w:rPr>
                <w:rFonts w:ascii="Times New Roman"/>
                <w:b w:val="false"/>
                <w:i w:val="false"/>
                <w:color w:val="000000"/>
                <w:sz w:val="20"/>
              </w:rPr>
              <w:t xml:space="preserve"> </w:t>
            </w:r>
            <w:r>
              <w:rPr>
                <w:rFonts w:ascii="Times New Roman"/>
                <w:b/>
                <w:i w:val="false"/>
                <w:color w:val="000000"/>
                <w:sz w:val="20"/>
              </w:rPr>
              <w:t>заман</w:t>
            </w:r>
            <w:r>
              <w:rPr>
                <w:rFonts w:ascii="Times New Roman"/>
                <w:b/>
                <w:i w:val="false"/>
                <w:color w:val="000000"/>
                <w:sz w:val="20"/>
              </w:rPr>
              <w:t xml:space="preserve"> "</w:t>
            </w:r>
            <w:r>
              <w:rPr>
                <w:rFonts w:ascii="Times New Roman"/>
                <w:b/>
                <w:i w:val="false"/>
                <w:color w:val="000000"/>
                <w:sz w:val="20"/>
              </w:rPr>
              <w:t>Болашақ</w:t>
            </w:r>
            <w:r>
              <w:rPr>
                <w:rFonts w:ascii="Times New Roman"/>
                <w:b/>
                <w:i w:val="false"/>
                <w:color w:val="000000"/>
                <w:sz w:val="20"/>
              </w:rPr>
              <w:t xml:space="preserve">" </w:t>
            </w:r>
            <w:r>
              <w:rPr>
                <w:rFonts w:ascii="Times New Roman"/>
                <w:b/>
                <w:i w:val="false"/>
                <w:color w:val="000000"/>
                <w:sz w:val="20"/>
              </w:rPr>
              <w:t>академиясының</w:t>
            </w:r>
            <w:r>
              <w:rPr>
                <w:rFonts w:ascii="Times New Roman"/>
                <w:b w:val="false"/>
                <w:i w:val="false"/>
                <w:color w:val="000000"/>
                <w:sz w:val="20"/>
              </w:rPr>
              <w:t xml:space="preserve"> </w:t>
            </w:r>
            <w:r>
              <w:rPr>
                <w:rFonts w:ascii="Times New Roman"/>
                <w:b/>
                <w:i w:val="false"/>
                <w:color w:val="000000"/>
                <w:sz w:val="20"/>
              </w:rPr>
              <w:t>колледжі</w:t>
            </w:r>
            <w:r>
              <w:rPr>
                <w:rFonts w:ascii="Times New Roman"/>
                <w:b/>
                <w:i w:val="false"/>
                <w:color w:val="000000"/>
                <w:sz w:val="20"/>
              </w:rPr>
              <w:t xml:space="preserve">" </w:t>
            </w:r>
            <w:r>
              <w:rPr>
                <w:rFonts w:ascii="Times New Roman"/>
                <w:b/>
                <w:i w:val="false"/>
                <w:color w:val="000000"/>
                <w:sz w:val="20"/>
              </w:rPr>
              <w:t>мекемесі</w:t>
            </w:r>
            <w:r>
              <w:br/>
            </w:r>
            <w:r>
              <w:rPr>
                <w:rFonts w:ascii="Times New Roman"/>
                <w:b w:val="false"/>
                <w:i w:val="false"/>
                <w:color w:val="000000"/>
                <w:sz w:val="20"/>
              </w:rPr>
              <w:t>
</w:t>
            </w: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1401000 Үйлер мен ғимараттарды салу және пайдалану:</w:t>
            </w:r>
            <w:r>
              <w:br/>
            </w:r>
            <w:r>
              <w:rPr>
                <w:rFonts w:ascii="Times New Roman"/>
                <w:b w:val="false"/>
                <w:i w:val="false"/>
                <w:color w:val="000000"/>
                <w:sz w:val="20"/>
              </w:rPr>
              <w:t>
140121 3 Құрылыс-технигі</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25</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11 сынып</w:t>
            </w: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қазақша</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жыл 6 ай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w:t>
            </w:r>
            <w:r>
              <w:rPr>
                <w:rFonts w:ascii="Times New Roman"/>
                <w:b/>
                <w:i w:val="false"/>
                <w:color w:val="000000"/>
                <w:sz w:val="20"/>
              </w:rPr>
              <w:t>:</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r>
              <w:rPr>
                <w:rFonts w:ascii="Times New Roman"/>
                <w:b/>
                <w:i w:val="false"/>
                <w:color w:val="000000"/>
                <w:sz w:val="20"/>
              </w:rPr>
              <w:t>М.Тынышпаев</w:t>
            </w:r>
            <w:r>
              <w:rPr>
                <w:rFonts w:ascii="Times New Roman"/>
                <w:b w:val="false"/>
                <w:i w:val="false"/>
                <w:color w:val="000000"/>
                <w:sz w:val="20"/>
              </w:rPr>
              <w:t xml:space="preserve"> </w:t>
            </w:r>
            <w:r>
              <w:rPr>
                <w:rFonts w:ascii="Times New Roman"/>
                <w:b/>
                <w:i w:val="false"/>
                <w:color w:val="000000"/>
                <w:sz w:val="20"/>
              </w:rPr>
              <w:t>атындағы</w:t>
            </w:r>
            <w:r>
              <w:rPr>
                <w:rFonts w:ascii="Times New Roman"/>
                <w:b w:val="false"/>
                <w:i w:val="false"/>
                <w:color w:val="000000"/>
                <w:sz w:val="20"/>
              </w:rPr>
              <w:t xml:space="preserve"> </w:t>
            </w:r>
            <w:r>
              <w:rPr>
                <w:rFonts w:ascii="Times New Roman"/>
                <w:b/>
                <w:i w:val="false"/>
                <w:color w:val="000000"/>
                <w:sz w:val="20"/>
              </w:rPr>
              <w:t>Қазақ</w:t>
            </w:r>
            <w:r>
              <w:rPr>
                <w:rFonts w:ascii="Times New Roman"/>
                <w:b w:val="false"/>
                <w:i w:val="false"/>
                <w:color w:val="000000"/>
                <w:sz w:val="20"/>
              </w:rPr>
              <w:t xml:space="preserve"> </w:t>
            </w:r>
            <w:r>
              <w:rPr>
                <w:rFonts w:ascii="Times New Roman"/>
                <w:b/>
                <w:i w:val="false"/>
                <w:color w:val="000000"/>
                <w:sz w:val="20"/>
              </w:rPr>
              <w:t>көлік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коммуникациялар</w:t>
            </w:r>
            <w:r>
              <w:rPr>
                <w:rFonts w:ascii="Times New Roman"/>
                <w:b w:val="false"/>
                <w:i w:val="false"/>
                <w:color w:val="000000"/>
                <w:sz w:val="20"/>
              </w:rPr>
              <w:t xml:space="preserve"> </w:t>
            </w:r>
            <w:r>
              <w:rPr>
                <w:rFonts w:ascii="Times New Roman"/>
                <w:b/>
                <w:i w:val="false"/>
                <w:color w:val="000000"/>
                <w:sz w:val="20"/>
              </w:rPr>
              <w:t>академиясының</w:t>
            </w:r>
            <w:r>
              <w:rPr>
                <w:rFonts w:ascii="Times New Roman"/>
                <w:b w:val="false"/>
                <w:i w:val="false"/>
                <w:color w:val="000000"/>
                <w:sz w:val="20"/>
              </w:rPr>
              <w:t xml:space="preserve"> </w:t>
            </w:r>
            <w:r>
              <w:rPr>
                <w:rFonts w:ascii="Times New Roman"/>
                <w:b/>
                <w:i w:val="false"/>
                <w:color w:val="000000"/>
                <w:sz w:val="20"/>
              </w:rPr>
              <w:t>Ақтау</w:t>
            </w:r>
            <w:r>
              <w:rPr>
                <w:rFonts w:ascii="Times New Roman"/>
                <w:b w:val="false"/>
                <w:i w:val="false"/>
                <w:color w:val="000000"/>
                <w:sz w:val="20"/>
              </w:rPr>
              <w:t xml:space="preserve"> </w:t>
            </w:r>
            <w:r>
              <w:rPr>
                <w:rFonts w:ascii="Times New Roman"/>
                <w:b/>
                <w:i w:val="false"/>
                <w:color w:val="000000"/>
                <w:sz w:val="20"/>
              </w:rPr>
              <w:t>көлік</w:t>
            </w:r>
            <w:r>
              <w:rPr>
                <w:rFonts w:ascii="Times New Roman"/>
                <w:b w:val="false"/>
                <w:i w:val="false"/>
                <w:color w:val="000000"/>
                <w:sz w:val="20"/>
              </w:rPr>
              <w:t xml:space="preserve"> </w:t>
            </w:r>
            <w:r>
              <w:rPr>
                <w:rFonts w:ascii="Times New Roman"/>
                <w:b/>
                <w:i w:val="false"/>
                <w:color w:val="000000"/>
                <w:sz w:val="20"/>
              </w:rPr>
              <w:t>колледжі</w:t>
            </w:r>
            <w:r>
              <w:rPr>
                <w:rFonts w:ascii="Times New Roman"/>
                <w:b/>
                <w:i w:val="false"/>
                <w:color w:val="000000"/>
                <w:sz w:val="20"/>
              </w:rPr>
              <w:t>" ЖШС</w:t>
            </w: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1409000 Темір жол құрылысы, темір жол және темір жол шаруашылығы:</w:t>
            </w:r>
            <w:r>
              <w:br/>
            </w:r>
            <w:r>
              <w:rPr>
                <w:rFonts w:ascii="Times New Roman"/>
                <w:b w:val="false"/>
                <w:i w:val="false"/>
                <w:color w:val="000000"/>
                <w:sz w:val="20"/>
              </w:rPr>
              <w:t>
140905 3 Құрылысшы-техник</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25</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сынып</w:t>
            </w: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қазақша</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жыл 10 ай</w:t>
            </w: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w:t>
            </w:r>
            <w:r>
              <w:rPr>
                <w:rFonts w:ascii="Times New Roman"/>
                <w:b/>
                <w:i w:val="false"/>
                <w:color w:val="000000"/>
                <w:sz w:val="20"/>
              </w:rPr>
              <w:t>:</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r>
              <w:rPr>
                <w:rFonts w:ascii="Times New Roman"/>
                <w:b/>
                <w:i w:val="false"/>
                <w:color w:val="000000"/>
                <w:sz w:val="20"/>
              </w:rPr>
              <w:t>Мейірбике</w:t>
            </w:r>
            <w:r>
              <w:rPr>
                <w:rFonts w:ascii="Times New Roman"/>
                <w:b/>
                <w:i w:val="false"/>
                <w:color w:val="000000"/>
                <w:sz w:val="20"/>
              </w:rPr>
              <w:t xml:space="preserve">" </w:t>
            </w:r>
            <w:r>
              <w:rPr>
                <w:rFonts w:ascii="Times New Roman"/>
                <w:b/>
                <w:i w:val="false"/>
                <w:color w:val="000000"/>
                <w:sz w:val="20"/>
              </w:rPr>
              <w:t>колледжі</w:t>
            </w:r>
            <w:r>
              <w:rPr>
                <w:rFonts w:ascii="Times New Roman"/>
                <w:b/>
                <w:i w:val="false"/>
                <w:color w:val="000000"/>
                <w:sz w:val="20"/>
              </w:rPr>
              <w:t>" ЖШС</w:t>
            </w:r>
            <w:r>
              <w:br/>
            </w:r>
            <w:r>
              <w:rPr>
                <w:rFonts w:ascii="Times New Roman"/>
                <w:b w:val="false"/>
                <w:i w:val="false"/>
                <w:color w:val="000000"/>
                <w:sz w:val="20"/>
              </w:rPr>
              <w:t>
</w:t>
            </w: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0302000 Медбикелік іс:</w:t>
            </w:r>
            <w:r>
              <w:br/>
            </w:r>
            <w:r>
              <w:rPr>
                <w:rFonts w:ascii="Times New Roman"/>
                <w:b w:val="false"/>
                <w:i w:val="false"/>
                <w:color w:val="000000"/>
                <w:sz w:val="20"/>
              </w:rPr>
              <w:t>
030203 3 Жалпы практикадағы медбикесі</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сынып</w:t>
            </w: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қазақша</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жыл 10 ай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w:t>
            </w:r>
            <w:r>
              <w:rPr>
                <w:rFonts w:ascii="Times New Roman"/>
                <w:b/>
                <w:i w:val="false"/>
                <w:color w:val="000000"/>
                <w:sz w:val="20"/>
              </w:rPr>
              <w:t>:</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колледждер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жиыны</w:t>
            </w:r>
            <w:r>
              <w:rPr>
                <w:rFonts w:ascii="Times New Roman"/>
                <w:b/>
                <w:i w:val="false"/>
                <w:color w:val="000000"/>
                <w:sz w:val="20"/>
              </w:rPr>
              <w:t>:</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Облыс</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i w:val="false"/>
                <w:color w:val="000000"/>
                <w:sz w:val="20"/>
              </w:rPr>
              <w:t>:</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Ескертпелер</w:t>
      </w:r>
      <w:r>
        <w:rPr>
          <w:rFonts w:ascii="Times New Roman"/>
          <w:b/>
          <w:i w:val="false"/>
          <w:color w:val="000000"/>
          <w:sz w:val="28"/>
        </w:rPr>
        <w:t xml:space="preserve">: </w:t>
      </w:r>
      <w:r>
        <w:rPr>
          <w:rFonts w:ascii="Times New Roman"/>
          <w:b/>
          <w:i w:val="false"/>
          <w:color w:val="000000"/>
          <w:sz w:val="28"/>
        </w:rPr>
        <w:t>аббревиатуралардың</w:t>
      </w:r>
      <w:r>
        <w:rPr>
          <w:rFonts w:ascii="Times New Roman"/>
          <w:b w:val="false"/>
          <w:i w:val="false"/>
          <w:color w:val="000000"/>
          <w:sz w:val="28"/>
        </w:rPr>
        <w:t xml:space="preserve"> </w:t>
      </w:r>
      <w:r>
        <w:rPr>
          <w:rFonts w:ascii="Times New Roman"/>
          <w:b/>
          <w:i w:val="false"/>
          <w:color w:val="000000"/>
          <w:sz w:val="28"/>
        </w:rPr>
        <w:t>толық</w:t>
      </w:r>
      <w:r>
        <w:rPr>
          <w:rFonts w:ascii="Times New Roman"/>
          <w:b w:val="false"/>
          <w:i w:val="false"/>
          <w:color w:val="000000"/>
          <w:sz w:val="28"/>
        </w:rPr>
        <w:t xml:space="preserve"> </w:t>
      </w:r>
      <w:r>
        <w:rPr>
          <w:rFonts w:ascii="Times New Roman"/>
          <w:b/>
          <w:i w:val="false"/>
          <w:color w:val="000000"/>
          <w:sz w:val="28"/>
        </w:rPr>
        <w:t>жазылуы</w:t>
      </w:r>
      <w:r>
        <w:rPr>
          <w:rFonts w:ascii="Times New Roman"/>
          <w:b/>
          <w:i w:val="false"/>
          <w:color w:val="000000"/>
          <w:sz w:val="28"/>
        </w:rPr>
        <w:t>:</w:t>
      </w:r>
      <w:r>
        <w:br/>
      </w:r>
      <w:r>
        <w:rPr>
          <w:rFonts w:ascii="Times New Roman"/>
          <w:b w:val="false"/>
          <w:i w:val="false"/>
          <w:color w:val="000000"/>
          <w:sz w:val="28"/>
        </w:rPr>
        <w:t>
      МКҚК - Мемлекеттік коммуналдық қазыналық кәсіпорын</w:t>
      </w:r>
      <w:r>
        <w:br/>
      </w:r>
      <w:r>
        <w:rPr>
          <w:rFonts w:ascii="Times New Roman"/>
          <w:b w:val="false"/>
          <w:i w:val="false"/>
          <w:color w:val="000000"/>
          <w:sz w:val="28"/>
        </w:rPr>
        <w:t>
      ЖШС - Жауапкершілігі шектеулі серіктестік</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