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cdab" w14:textId="5efc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мен Өмірзақ ауылының аумағында иттер мен мысықтарды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мәслихатының 2013 жылғы 29 мамырдағы № 10/142 шешімі. 
Маңғыстау облысының Әділет департаментінде 2013 жылғы 09 шілдеде № 2265 тіркелді. Күші жойылды - Маңғыстау облыстық мәслихатының 2015 жылғы 10 желтоқсандағы № 29/439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10.12.2015 </w:t>
      </w:r>
      <w:r>
        <w:rPr>
          <w:rFonts w:ascii="Times New Roman"/>
          <w:b w:val="false"/>
          <w:i w:val="false"/>
          <w:color w:val="ff0000"/>
          <w:sz w:val="28"/>
        </w:rPr>
        <w:t>№ 29/439</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«Әкімшілік құқық бұзушылық туралы» 2001 жылғы 30 қаңтардағы Қазақстан Республикасының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«Қазақстан Республикасындағы жергiлiктi мемлекеттiк басқару және өзiн -өзi басқару туралы» 2001 жылғы 23 қаңтардағы Қазақстан Республикасының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Ақтау қаласы мен Өмірзақ ауылының аумағында иттер мен мысықтарды ұстау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Ж.Нұрмұханов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Ақтау қалалық ауыл шаруашылығы </w:t>
      </w:r>
      <w:r>
        <w:br/>
      </w:r>
      <w:r>
        <w:rPr>
          <w:rFonts w:ascii="Times New Roman"/>
          <w:b w:val="false"/>
          <w:i w:val="false"/>
          <w:color w:val="000000"/>
          <w:sz w:val="28"/>
        </w:rPr>
        <w:t>
      және ветеринария бөлімінің басшысы</w:t>
      </w:r>
      <w:r>
        <w:br/>
      </w:r>
      <w:r>
        <w:rPr>
          <w:rFonts w:ascii="Times New Roman"/>
          <w:b w:val="false"/>
          <w:i w:val="false"/>
          <w:color w:val="000000"/>
          <w:sz w:val="28"/>
        </w:rPr>
        <w:t>
      Б.Қасымов</w:t>
      </w:r>
      <w:r>
        <w:br/>
      </w:r>
      <w:r>
        <w:rPr>
          <w:rFonts w:ascii="Times New Roman"/>
          <w:b w:val="false"/>
          <w:i w:val="false"/>
          <w:color w:val="000000"/>
          <w:sz w:val="28"/>
        </w:rPr>
        <w:t>
      2013 жылғы 29 мамыр</w:t>
      </w:r>
    </w:p>
    <w:p>
      <w:pPr>
        <w:spacing w:after="0"/>
        <w:ind w:left="0"/>
        <w:jc w:val="both"/>
      </w:pPr>
      <w:r>
        <w:rPr>
          <w:rFonts w:ascii="Times New Roman"/>
          <w:b w:val="false"/>
          <w:i w:val="false"/>
          <w:color w:val="000000"/>
          <w:sz w:val="28"/>
        </w:rPr>
        <w:t>      Ақтау қаласы ішкі істер</w:t>
      </w:r>
      <w:r>
        <w:br/>
      </w:r>
      <w:r>
        <w:rPr>
          <w:rFonts w:ascii="Times New Roman"/>
          <w:b w:val="false"/>
          <w:i w:val="false"/>
          <w:color w:val="000000"/>
          <w:sz w:val="28"/>
        </w:rPr>
        <w:t>
      басқармасының бастығы</w:t>
      </w:r>
      <w:r>
        <w:br/>
      </w:r>
      <w:r>
        <w:rPr>
          <w:rFonts w:ascii="Times New Roman"/>
          <w:b w:val="false"/>
          <w:i w:val="false"/>
          <w:color w:val="000000"/>
          <w:sz w:val="28"/>
        </w:rPr>
        <w:t>
      Б.Ақшауов</w:t>
      </w:r>
      <w:r>
        <w:br/>
      </w:r>
      <w:r>
        <w:rPr>
          <w:rFonts w:ascii="Times New Roman"/>
          <w:b w:val="false"/>
          <w:i w:val="false"/>
          <w:color w:val="000000"/>
          <w:sz w:val="28"/>
        </w:rPr>
        <w:t>
      2013 жылғы 29 мамыр</w:t>
      </w:r>
    </w:p>
    <w:p>
      <w:pPr>
        <w:spacing w:after="0"/>
        <w:ind w:left="0"/>
        <w:jc w:val="both"/>
      </w:pP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министрлігі Ветеринариялық</w:t>
      </w:r>
      <w:r>
        <w:br/>
      </w:r>
      <w:r>
        <w:rPr>
          <w:rFonts w:ascii="Times New Roman"/>
          <w:b w:val="false"/>
          <w:i w:val="false"/>
          <w:color w:val="000000"/>
          <w:sz w:val="28"/>
        </w:rPr>
        <w:t>
      бақылау және қадағалау</w:t>
      </w:r>
      <w:r>
        <w:br/>
      </w:r>
      <w:r>
        <w:rPr>
          <w:rFonts w:ascii="Times New Roman"/>
          <w:b w:val="false"/>
          <w:i w:val="false"/>
          <w:color w:val="000000"/>
          <w:sz w:val="28"/>
        </w:rPr>
        <w:t>
      комитетінің Ақтау қалалық</w:t>
      </w:r>
      <w:r>
        <w:br/>
      </w:r>
      <w:r>
        <w:rPr>
          <w:rFonts w:ascii="Times New Roman"/>
          <w:b w:val="false"/>
          <w:i w:val="false"/>
          <w:color w:val="000000"/>
          <w:sz w:val="28"/>
        </w:rPr>
        <w:t>
      аумақтық инспекциясының басшысы</w:t>
      </w:r>
      <w:r>
        <w:br/>
      </w:r>
      <w:r>
        <w:rPr>
          <w:rFonts w:ascii="Times New Roman"/>
          <w:b w:val="false"/>
          <w:i w:val="false"/>
          <w:color w:val="000000"/>
          <w:sz w:val="28"/>
        </w:rPr>
        <w:t>
      Е.Сынабаев</w:t>
      </w:r>
      <w:r>
        <w:br/>
      </w:r>
      <w:r>
        <w:rPr>
          <w:rFonts w:ascii="Times New Roman"/>
          <w:b w:val="false"/>
          <w:i w:val="false"/>
          <w:color w:val="000000"/>
          <w:sz w:val="28"/>
        </w:rPr>
        <w:t>
      2013 жылғы 29 мамыр</w:t>
      </w:r>
    </w:p>
    <w:bookmarkStart w:name="z4" w:id="1"/>
    <w:p>
      <w:pPr>
        <w:spacing w:after="0"/>
        <w:ind w:left="0"/>
        <w:jc w:val="both"/>
      </w:pPr>
      <w:r>
        <w:rPr>
          <w:rFonts w:ascii="Times New Roman"/>
          <w:b w:val="false"/>
          <w:i w:val="false"/>
          <w:color w:val="000000"/>
          <w:sz w:val="28"/>
        </w:rPr>
        <w:t>
Маңғыстау облыстық мәслихатының</w:t>
      </w:r>
      <w:r>
        <w:br/>
      </w:r>
      <w:r>
        <w:rPr>
          <w:rFonts w:ascii="Times New Roman"/>
          <w:b w:val="false"/>
          <w:i w:val="false"/>
          <w:color w:val="000000"/>
          <w:sz w:val="28"/>
        </w:rPr>
        <w:t>
2013 жылғы 29 мамырдағы</w:t>
      </w:r>
      <w:r>
        <w:br/>
      </w:r>
      <w:r>
        <w:rPr>
          <w:rFonts w:ascii="Times New Roman"/>
          <w:b w:val="false"/>
          <w:i w:val="false"/>
          <w:color w:val="000000"/>
          <w:sz w:val="28"/>
        </w:rPr>
        <w:t>
№ 10/142 шешімімен бекітілген</w:t>
      </w:r>
    </w:p>
    <w:bookmarkEnd w:id="1"/>
    <w:p>
      <w:pPr>
        <w:spacing w:after="0"/>
        <w:ind w:left="0"/>
        <w:jc w:val="left"/>
      </w:pPr>
      <w:r>
        <w:rPr>
          <w:rFonts w:ascii="Times New Roman"/>
          <w:b/>
          <w:i w:val="false"/>
          <w:color w:val="000000"/>
        </w:rPr>
        <w:t xml:space="preserve"> Ақтау қаласы мен Өмірзақ ауылының аумағында</w:t>
      </w:r>
      <w:r>
        <w:br/>
      </w:r>
      <w:r>
        <w:rPr>
          <w:rFonts w:ascii="Times New Roman"/>
          <w:b/>
          <w:i w:val="false"/>
          <w:color w:val="000000"/>
        </w:rPr>
        <w:t>
иттер мен мысықтарды ұстау</w:t>
      </w:r>
      <w:r>
        <w:br/>
      </w:r>
      <w:r>
        <w:rPr>
          <w:rFonts w:ascii="Times New Roman"/>
          <w:b/>
          <w:i w:val="false"/>
          <w:color w:val="000000"/>
        </w:rPr>
        <w:t>
ҚАҒИДАСЫ 1. Жалпы ережелер</w:t>
      </w:r>
    </w:p>
    <w:bookmarkStart w:name="z5" w:id="2"/>
    <w:p>
      <w:pPr>
        <w:spacing w:after="0"/>
        <w:ind w:left="0"/>
        <w:jc w:val="both"/>
      </w:pPr>
      <w:r>
        <w:rPr>
          <w:rFonts w:ascii="Times New Roman"/>
          <w:b w:val="false"/>
          <w:i w:val="false"/>
          <w:color w:val="000000"/>
          <w:sz w:val="28"/>
        </w:rPr>
        <w:t>
      1. Ақтау қаласы мен Өмірзақ ауылының аумағында иттер мен мысықтарды ұстау Қағидасы (бұдан әрі - Қағида) «Әкімшілік құқық бұзушылық туралы» 2001 жылғы 30 қаңтардағы Қазақстан Республикасының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және </w:t>
      </w:r>
      <w:r>
        <w:rPr>
          <w:rFonts w:ascii="Times New Roman"/>
          <w:b w:val="false"/>
          <w:i w:val="false"/>
          <w:color w:val="000000"/>
          <w:sz w:val="28"/>
        </w:rPr>
        <w:t>311-бабына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2001 жылғы 23 қаңтардағы Қазақстан Республикасының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жасақталған. </w:t>
      </w:r>
      <w:r>
        <w:br/>
      </w:r>
      <w:r>
        <w:rPr>
          <w:rFonts w:ascii="Times New Roman"/>
          <w:b w:val="false"/>
          <w:i w:val="false"/>
          <w:color w:val="000000"/>
          <w:sz w:val="28"/>
        </w:rPr>
        <w:t>
</w:t>
      </w:r>
      <w:r>
        <w:rPr>
          <w:rFonts w:ascii="Times New Roman"/>
          <w:b w:val="false"/>
          <w:i w:val="false"/>
          <w:color w:val="000000"/>
          <w:sz w:val="28"/>
        </w:rPr>
        <w:t>
      2. Қағида Ақтау қаласы мен Өмірзақ ауылының аумағында иттер мен мысықтарды ұстаудың тәртібін реттейді.</w:t>
      </w:r>
    </w:p>
    <w:bookmarkEnd w:id="2"/>
    <w:bookmarkStart w:name="z7" w:id="3"/>
    <w:p>
      <w:pPr>
        <w:spacing w:after="0"/>
        <w:ind w:left="0"/>
        <w:jc w:val="left"/>
      </w:pPr>
      <w:r>
        <w:rPr>
          <w:rFonts w:ascii="Times New Roman"/>
          <w:b/>
          <w:i w:val="false"/>
          <w:color w:val="000000"/>
        </w:rPr>
        <w:t xml:space="preserve"> 
2. Иттерді және мысықтарды тіркеу тәртібі</w:t>
      </w:r>
    </w:p>
    <w:bookmarkEnd w:id="3"/>
    <w:bookmarkStart w:name="z8" w:id="4"/>
    <w:p>
      <w:pPr>
        <w:spacing w:after="0"/>
        <w:ind w:left="0"/>
        <w:jc w:val="both"/>
      </w:pPr>
      <w:r>
        <w:rPr>
          <w:rFonts w:ascii="Times New Roman"/>
          <w:b w:val="false"/>
          <w:i w:val="false"/>
          <w:color w:val="000000"/>
          <w:sz w:val="28"/>
        </w:rPr>
        <w:t>
      3. Иттер үш айлық жасынан бастап, мысықтар екі айлық жасынан бастап «Ақтау қалалық ауыл шаруашылығы және ветеринария бөлімі» мемлекеттік мекемесінде (бұдан әрі – «Қалалық ауыл шаруашылығы және ветеринария бөлімі») тіркеуден өтеді.</w:t>
      </w:r>
      <w:r>
        <w:br/>
      </w:r>
      <w:r>
        <w:rPr>
          <w:rFonts w:ascii="Times New Roman"/>
          <w:b w:val="false"/>
          <w:i w:val="false"/>
          <w:color w:val="000000"/>
          <w:sz w:val="28"/>
        </w:rPr>
        <w:t>
</w:t>
      </w:r>
      <w:r>
        <w:rPr>
          <w:rFonts w:ascii="Times New Roman"/>
          <w:b w:val="false"/>
          <w:i w:val="false"/>
          <w:color w:val="000000"/>
          <w:sz w:val="28"/>
        </w:rPr>
        <w:t xml:space="preserve">
      4. Тіркеу барысында иттер мен мысықтардың иесі осы Қағиданың талаптарымен таныстырылады. Жануарлардың иесі Қағидамен танысқандығы Тіркеу кітабына қол қоюмен куәландырылады. </w:t>
      </w:r>
      <w:r>
        <w:br/>
      </w:r>
      <w:r>
        <w:rPr>
          <w:rFonts w:ascii="Times New Roman"/>
          <w:b w:val="false"/>
          <w:i w:val="false"/>
          <w:color w:val="000000"/>
          <w:sz w:val="28"/>
        </w:rPr>
        <w:t>
</w:t>
      </w:r>
      <w:r>
        <w:rPr>
          <w:rFonts w:ascii="Times New Roman"/>
          <w:b w:val="false"/>
          <w:i w:val="false"/>
          <w:color w:val="000000"/>
          <w:sz w:val="28"/>
        </w:rPr>
        <w:t xml:space="preserve">
      5. Иттер мен мысықтарды тіркеуден өткізгеннен кейін жануарлардың иесі есебінен белгіленген үлгіге сәйкес ветеринариялық паспорт беріледі. </w:t>
      </w:r>
      <w:r>
        <w:br/>
      </w:r>
      <w:r>
        <w:rPr>
          <w:rFonts w:ascii="Times New Roman"/>
          <w:b w:val="false"/>
          <w:i w:val="false"/>
          <w:color w:val="000000"/>
          <w:sz w:val="28"/>
        </w:rPr>
        <w:t>
</w:t>
      </w:r>
      <w:r>
        <w:rPr>
          <w:rFonts w:ascii="Times New Roman"/>
          <w:b w:val="false"/>
          <w:i w:val="false"/>
          <w:color w:val="000000"/>
          <w:sz w:val="28"/>
        </w:rPr>
        <w:t xml:space="preserve">
      6. Тіркеу және қайта тіркеу кезінде иттер мен мысықтардың иелері келесі құжаттар мен мәліметтерді ұсынады: </w:t>
      </w:r>
      <w:r>
        <w:br/>
      </w:r>
      <w:r>
        <w:rPr>
          <w:rFonts w:ascii="Times New Roman"/>
          <w:b w:val="false"/>
          <w:i w:val="false"/>
          <w:color w:val="000000"/>
          <w:sz w:val="28"/>
        </w:rPr>
        <w:t>
      иесінің жеке басын куәландыратын құжаты;</w:t>
      </w:r>
      <w:r>
        <w:br/>
      </w:r>
      <w:r>
        <w:rPr>
          <w:rFonts w:ascii="Times New Roman"/>
          <w:b w:val="false"/>
          <w:i w:val="false"/>
          <w:color w:val="000000"/>
          <w:sz w:val="28"/>
        </w:rPr>
        <w:t>
      мекен - жайы, байланыс телефоны;</w:t>
      </w:r>
      <w:r>
        <w:br/>
      </w:r>
      <w:r>
        <w:rPr>
          <w:rFonts w:ascii="Times New Roman"/>
          <w:b w:val="false"/>
          <w:i w:val="false"/>
          <w:color w:val="000000"/>
          <w:sz w:val="28"/>
        </w:rPr>
        <w:t>
      иттің немесе мысықтың түрі, жынысы, аты, туылған күні, түсі, ерекше белгілері немесе жануардың сипаты.</w:t>
      </w:r>
      <w:r>
        <w:br/>
      </w:r>
      <w:r>
        <w:rPr>
          <w:rFonts w:ascii="Times New Roman"/>
          <w:b w:val="false"/>
          <w:i w:val="false"/>
          <w:color w:val="000000"/>
          <w:sz w:val="28"/>
        </w:rPr>
        <w:t>
</w:t>
      </w:r>
      <w:r>
        <w:rPr>
          <w:rFonts w:ascii="Times New Roman"/>
          <w:b w:val="false"/>
          <w:i w:val="false"/>
          <w:color w:val="000000"/>
          <w:sz w:val="28"/>
        </w:rPr>
        <w:t xml:space="preserve">
      7. Иттер және мысықтар сатылған, жоғалған, өлген, басқа тұлғаға берілген жағдайларда жануарлардың иесі оларды есептен шығару немесе қайта тіркеу үшін екі апталық мерзімде қалалық ауыл шаруашылығы және ветеринария бөліміне хабарлауы қажет. Иттер мен мысықтардың иелері мекен - жайын өзгерткен жағдайда жануарлар 15 жұмыс күн ішінде тіркелуге жатады. </w:t>
      </w:r>
    </w:p>
    <w:bookmarkEnd w:id="4"/>
    <w:bookmarkStart w:name="z13" w:id="5"/>
    <w:p>
      <w:pPr>
        <w:spacing w:after="0"/>
        <w:ind w:left="0"/>
        <w:jc w:val="left"/>
      </w:pPr>
      <w:r>
        <w:rPr>
          <w:rFonts w:ascii="Times New Roman"/>
          <w:b/>
          <w:i w:val="false"/>
          <w:color w:val="000000"/>
        </w:rPr>
        <w:t xml:space="preserve"> 
3. Иттерді және мысықтарды ұстау тәртібі</w:t>
      </w:r>
    </w:p>
    <w:bookmarkEnd w:id="5"/>
    <w:bookmarkStart w:name="z14" w:id="6"/>
    <w:p>
      <w:pPr>
        <w:spacing w:after="0"/>
        <w:ind w:left="0"/>
        <w:jc w:val="both"/>
      </w:pPr>
      <w:r>
        <w:rPr>
          <w:rFonts w:ascii="Times New Roman"/>
          <w:b w:val="false"/>
          <w:i w:val="false"/>
          <w:color w:val="000000"/>
          <w:sz w:val="28"/>
        </w:rPr>
        <w:t>
      8. Иттер тұқымдарына қарамастан үш айлық жасынан бастап құтырма ауруына, обаға және эпизоотиялық көрсеткіштер бойынша лептоспирозға, микроспорияға қарсы егілуі, сонымен қатар гельминттерге тексерілуі немесе профилактикалық дегельминтизация жасалуы қажет.</w:t>
      </w:r>
      <w:r>
        <w:br/>
      </w:r>
      <w:r>
        <w:rPr>
          <w:rFonts w:ascii="Times New Roman"/>
          <w:b w:val="false"/>
          <w:i w:val="false"/>
          <w:color w:val="000000"/>
          <w:sz w:val="28"/>
        </w:rPr>
        <w:t>
</w:t>
      </w:r>
      <w:r>
        <w:rPr>
          <w:rFonts w:ascii="Times New Roman"/>
          <w:b w:val="false"/>
          <w:i w:val="false"/>
          <w:color w:val="000000"/>
          <w:sz w:val="28"/>
        </w:rPr>
        <w:t>
      9. Мысықтар екі айлық жасынан бастап жануарлар мен адамдарға ортақ жұқпалы ауруларға қарсы, эпизоотиялық көрсеткіштер бойынша микроспорияға қарсы егілуден, гельминтоздарға тексерілуден өтеді.</w:t>
      </w:r>
      <w:r>
        <w:br/>
      </w:r>
      <w:r>
        <w:rPr>
          <w:rFonts w:ascii="Times New Roman"/>
          <w:b w:val="false"/>
          <w:i w:val="false"/>
          <w:color w:val="000000"/>
          <w:sz w:val="28"/>
        </w:rPr>
        <w:t>
</w:t>
      </w:r>
      <w:r>
        <w:rPr>
          <w:rFonts w:ascii="Times New Roman"/>
          <w:b w:val="false"/>
          <w:i w:val="false"/>
          <w:color w:val="000000"/>
          <w:sz w:val="28"/>
        </w:rPr>
        <w:t xml:space="preserve">
      10. Егер иттер мен мысықтардың иесі заңды тұлға болса, ол иттер мен мысықтарды ұстауға жауапты адамды тағайындайды. </w:t>
      </w:r>
      <w:r>
        <w:br/>
      </w:r>
      <w:r>
        <w:rPr>
          <w:rFonts w:ascii="Times New Roman"/>
          <w:b w:val="false"/>
          <w:i w:val="false"/>
          <w:color w:val="000000"/>
          <w:sz w:val="28"/>
        </w:rPr>
        <w:t>
</w:t>
      </w:r>
      <w:r>
        <w:rPr>
          <w:rFonts w:ascii="Times New Roman"/>
          <w:b w:val="false"/>
          <w:i w:val="false"/>
          <w:color w:val="000000"/>
          <w:sz w:val="28"/>
        </w:rPr>
        <w:t>
      11. Жануарлардың иесі дер кезінде, осы Қағидада белгіленген мерзімде міндетті ветеринарлық шараларды өткізеді, жануарлардың карантиндік режимін сақтайды, жұқпалы ауруларды жою бойынша шараларды өткізеді.</w:t>
      </w:r>
      <w:r>
        <w:br/>
      </w:r>
      <w:r>
        <w:rPr>
          <w:rFonts w:ascii="Times New Roman"/>
          <w:b w:val="false"/>
          <w:i w:val="false"/>
          <w:color w:val="000000"/>
          <w:sz w:val="28"/>
        </w:rPr>
        <w:t>
</w:t>
      </w:r>
      <w:r>
        <w:rPr>
          <w:rFonts w:ascii="Times New Roman"/>
          <w:b w:val="false"/>
          <w:i w:val="false"/>
          <w:color w:val="000000"/>
          <w:sz w:val="28"/>
        </w:rPr>
        <w:t>
      12. Иттер мен мысықтарды ұстау санитарлық - гигиеналық, зоогигиеналық талаптарды және осы Қағиданы сақтаған жағдайда жүзеге асады:</w:t>
      </w:r>
      <w:r>
        <w:br/>
      </w:r>
      <w:r>
        <w:rPr>
          <w:rFonts w:ascii="Times New Roman"/>
          <w:b w:val="false"/>
          <w:i w:val="false"/>
          <w:color w:val="000000"/>
          <w:sz w:val="28"/>
        </w:rPr>
        <w:t xml:space="preserve">
      бір ғана отбасынан тұратын тұрғын үй - жайларда; </w:t>
      </w:r>
      <w:r>
        <w:br/>
      </w:r>
      <w:r>
        <w:rPr>
          <w:rFonts w:ascii="Times New Roman"/>
          <w:b w:val="false"/>
          <w:i w:val="false"/>
          <w:color w:val="000000"/>
          <w:sz w:val="28"/>
        </w:rPr>
        <w:t>
      бірнеше отбасынан тұратын тұрғын үй - жайларда, тек өзіне тиесілі аумақта ұстауға (пәтердің барлық тұрғындарының жазбаша келісімімен);</w:t>
      </w:r>
      <w:r>
        <w:br/>
      </w:r>
      <w:r>
        <w:rPr>
          <w:rFonts w:ascii="Times New Roman"/>
          <w:b w:val="false"/>
          <w:i w:val="false"/>
          <w:color w:val="000000"/>
          <w:sz w:val="28"/>
        </w:rPr>
        <w:t>
      кәсіпорындарда, ұйымдарда және мекемелерде, көп пәтерлі үйлерде, бау - бақшаларда, азаматтардың коммерциялық емес бірлестіктерінде, демалыс орындарында байлаулы түрде немесе торда және айналадағылардың мазаларын алмайтын және қауіп келтірмейтін жағдайда ұстау.</w:t>
      </w:r>
      <w:r>
        <w:br/>
      </w:r>
      <w:r>
        <w:rPr>
          <w:rFonts w:ascii="Times New Roman"/>
          <w:b w:val="false"/>
          <w:i w:val="false"/>
          <w:color w:val="000000"/>
          <w:sz w:val="28"/>
        </w:rPr>
        <w:t>
</w:t>
      </w:r>
      <w:r>
        <w:rPr>
          <w:rFonts w:ascii="Times New Roman"/>
          <w:b w:val="false"/>
          <w:i w:val="false"/>
          <w:color w:val="000000"/>
          <w:sz w:val="28"/>
        </w:rPr>
        <w:t>
      13. Көп пәтерлі тұрғын үйдің пәтерінде бір отбасыға үштен көп емес алты айлық жасқа дейінгі күшіктер және үлкен және орта тұқымды ересек иттер мен мысықтарды ұстау ұсынылады.</w:t>
      </w:r>
      <w:r>
        <w:br/>
      </w:r>
      <w:r>
        <w:rPr>
          <w:rFonts w:ascii="Times New Roman"/>
          <w:b w:val="false"/>
          <w:i w:val="false"/>
          <w:color w:val="000000"/>
          <w:sz w:val="28"/>
        </w:rPr>
        <w:t>
</w:t>
      </w:r>
      <w:r>
        <w:rPr>
          <w:rFonts w:ascii="Times New Roman"/>
          <w:b w:val="false"/>
          <w:i w:val="false"/>
          <w:color w:val="000000"/>
          <w:sz w:val="28"/>
        </w:rPr>
        <w:t>
      14. Иттерді (көзі нашар көретін адамдарды жетектейтін иттерден басқа) және мысықтарды ортақ пайдаланатын орындарда (ас әзірлейтін бөлмелер, кіреберістер, баспалдақ алаңдары, жертөлелер, шатырлар, лоджиялар, балкондар мен қосалқы жайлар) және үйлердің алдындағы аумақтарда (жеке тұрғын үй қоры үйлерінің алдындағы аумақтарынан басқа), қонақ үйлерде және жатақхана дәліздерінде ұстауға жол берілмейді.</w:t>
      </w:r>
      <w:r>
        <w:br/>
      </w:r>
      <w:r>
        <w:rPr>
          <w:rFonts w:ascii="Times New Roman"/>
          <w:b w:val="false"/>
          <w:i w:val="false"/>
          <w:color w:val="000000"/>
          <w:sz w:val="28"/>
        </w:rPr>
        <w:t>
</w:t>
      </w:r>
      <w:r>
        <w:rPr>
          <w:rFonts w:ascii="Times New Roman"/>
          <w:b w:val="false"/>
          <w:i w:val="false"/>
          <w:color w:val="000000"/>
          <w:sz w:val="28"/>
        </w:rPr>
        <w:t>
      15. Қонақ үйлерде қонақ үй әкімшілігінің келісімімен, жануарлардың ветеринариялық паспорты болған және санитарлық - гигиеналық ережелер сақталған жағдайда иесі итімен немесе мысығымен тұрақтауына жол беріледі.</w:t>
      </w:r>
      <w:r>
        <w:br/>
      </w:r>
      <w:r>
        <w:rPr>
          <w:rFonts w:ascii="Times New Roman"/>
          <w:b w:val="false"/>
          <w:i w:val="false"/>
          <w:color w:val="000000"/>
          <w:sz w:val="28"/>
        </w:rPr>
        <w:t>
</w:t>
      </w:r>
      <w:r>
        <w:rPr>
          <w:rFonts w:ascii="Times New Roman"/>
          <w:b w:val="false"/>
          <w:i w:val="false"/>
          <w:color w:val="000000"/>
          <w:sz w:val="28"/>
        </w:rPr>
        <w:t>
      16. Иттер және мысықтар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ұсталуы керек. Иттер қашып шыға алмайтын, адамдарға немесе басқа жануарларға шабуылдау жасамайтын және жүріп өтушілерді қаба алмайтын қоршалған аумақта ұсталуы керек. Осы аумақта иттің бар екендігі жөнінде кіреберісте кемінде 20х30 сантиметр көлемінде иттің суреті бар «Ит күзетеді!», «Охраняется собакой!» деген ескерту тақтайшасы арқылы хабарланады.</w:t>
      </w:r>
      <w:r>
        <w:br/>
      </w:r>
      <w:r>
        <w:rPr>
          <w:rFonts w:ascii="Times New Roman"/>
          <w:b w:val="false"/>
          <w:i w:val="false"/>
          <w:color w:val="000000"/>
          <w:sz w:val="28"/>
        </w:rPr>
        <w:t>
</w:t>
      </w:r>
      <w:r>
        <w:rPr>
          <w:rFonts w:ascii="Times New Roman"/>
          <w:b w:val="false"/>
          <w:i w:val="false"/>
          <w:color w:val="000000"/>
          <w:sz w:val="28"/>
        </w:rPr>
        <w:t>
      17. Жеке тұрғын үй қорындағы үйлерде үштен көп емес иттерді ұстау, егер жануарларды ұстау жағдайлары санитарлық - гигиеналық және зоогигиеналық нормалармен сәйкес келген жағдайда жол беріледі.</w:t>
      </w:r>
      <w:r>
        <w:br/>
      </w:r>
      <w:r>
        <w:rPr>
          <w:rFonts w:ascii="Times New Roman"/>
          <w:b w:val="false"/>
          <w:i w:val="false"/>
          <w:color w:val="000000"/>
          <w:sz w:val="28"/>
        </w:rPr>
        <w:t>
</w:t>
      </w:r>
      <w:r>
        <w:rPr>
          <w:rFonts w:ascii="Times New Roman"/>
          <w:b w:val="false"/>
          <w:i w:val="false"/>
          <w:color w:val="000000"/>
          <w:sz w:val="28"/>
        </w:rPr>
        <w:t>
      18. Иттердi арнайы бекiтiлген, қоршалған жерлерде серуендету керек. Егер ондай жерлер болмаса, иттердi серуендету құла далада жүзеге асырылады;</w:t>
      </w:r>
      <w:r>
        <w:br/>
      </w:r>
      <w:r>
        <w:rPr>
          <w:rFonts w:ascii="Times New Roman"/>
          <w:b w:val="false"/>
          <w:i w:val="false"/>
          <w:color w:val="000000"/>
          <w:sz w:val="28"/>
        </w:rPr>
        <w:t>
</w:t>
      </w:r>
      <w:r>
        <w:rPr>
          <w:rFonts w:ascii="Times New Roman"/>
          <w:b w:val="false"/>
          <w:i w:val="false"/>
          <w:color w:val="000000"/>
          <w:sz w:val="28"/>
        </w:rPr>
        <w:t>
      19. Мыналарға рұқсат етілмейді:</w:t>
      </w:r>
      <w:r>
        <w:br/>
      </w:r>
      <w:r>
        <w:rPr>
          <w:rFonts w:ascii="Times New Roman"/>
          <w:b w:val="false"/>
          <w:i w:val="false"/>
          <w:color w:val="000000"/>
          <w:sz w:val="28"/>
        </w:rPr>
        <w:t>
</w:t>
      </w:r>
      <w:r>
        <w:rPr>
          <w:rFonts w:ascii="Times New Roman"/>
          <w:b w:val="false"/>
          <w:i w:val="false"/>
          <w:color w:val="000000"/>
          <w:sz w:val="28"/>
        </w:rPr>
        <w:t xml:space="preserve">
      1) тіркелмеген (есепке алынбаған) және егілмеген иттер мен мысықтарды ұстауға; </w:t>
      </w:r>
      <w:r>
        <w:br/>
      </w:r>
      <w:r>
        <w:rPr>
          <w:rFonts w:ascii="Times New Roman"/>
          <w:b w:val="false"/>
          <w:i w:val="false"/>
          <w:color w:val="000000"/>
          <w:sz w:val="28"/>
        </w:rPr>
        <w:t>
</w:t>
      </w:r>
      <w:r>
        <w:rPr>
          <w:rFonts w:ascii="Times New Roman"/>
          <w:b w:val="false"/>
          <w:i w:val="false"/>
          <w:color w:val="000000"/>
          <w:sz w:val="28"/>
        </w:rPr>
        <w:t>
      2) иттер мен мысықтарды балалар алаңдарында, спорттық алаңдарда, мектепке дейінгі және оқу орындарының, емдеу мекемелерінің аумақтарында және қоғамдық шаралар өткізілетін орындарда серуендетуге;</w:t>
      </w:r>
      <w:r>
        <w:br/>
      </w:r>
      <w:r>
        <w:rPr>
          <w:rFonts w:ascii="Times New Roman"/>
          <w:b w:val="false"/>
          <w:i w:val="false"/>
          <w:color w:val="000000"/>
          <w:sz w:val="28"/>
        </w:rPr>
        <w:t>
</w:t>
      </w:r>
      <w:r>
        <w:rPr>
          <w:rFonts w:ascii="Times New Roman"/>
          <w:b w:val="false"/>
          <w:i w:val="false"/>
          <w:color w:val="000000"/>
          <w:sz w:val="28"/>
        </w:rPr>
        <w:t>
      3) иттерді тұмылдырықсыз (декоративті түрінен басқа) және ұзын шылбырда серуендетуге;</w:t>
      </w:r>
      <w:r>
        <w:br/>
      </w:r>
      <w:r>
        <w:rPr>
          <w:rFonts w:ascii="Times New Roman"/>
          <w:b w:val="false"/>
          <w:i w:val="false"/>
          <w:color w:val="000000"/>
          <w:sz w:val="28"/>
        </w:rPr>
        <w:t>
</w:t>
      </w:r>
      <w:r>
        <w:rPr>
          <w:rFonts w:ascii="Times New Roman"/>
          <w:b w:val="false"/>
          <w:i w:val="false"/>
          <w:color w:val="000000"/>
          <w:sz w:val="28"/>
        </w:rPr>
        <w:t>
      4) мас күйіндегі адамдар мен 14 жасқа толмаған жасөспірімдерге иттерді серуендетуге;</w:t>
      </w:r>
      <w:r>
        <w:br/>
      </w:r>
      <w:r>
        <w:rPr>
          <w:rFonts w:ascii="Times New Roman"/>
          <w:b w:val="false"/>
          <w:i w:val="false"/>
          <w:color w:val="000000"/>
          <w:sz w:val="28"/>
        </w:rPr>
        <w:t>
</w:t>
      </w:r>
      <w:r>
        <w:rPr>
          <w:rFonts w:ascii="Times New Roman"/>
          <w:b w:val="false"/>
          <w:i w:val="false"/>
          <w:color w:val="000000"/>
          <w:sz w:val="28"/>
        </w:rPr>
        <w:t>
      5) адамдардың шомылуына арналған орындарда, су бұрқақтарда және бастау көздерінде иттер мен мысықтарды шомылдыруға.</w:t>
      </w:r>
      <w:r>
        <w:br/>
      </w:r>
      <w:r>
        <w:rPr>
          <w:rFonts w:ascii="Times New Roman"/>
          <w:b w:val="false"/>
          <w:i w:val="false"/>
          <w:color w:val="000000"/>
          <w:sz w:val="28"/>
        </w:rPr>
        <w:t>
</w:t>
      </w:r>
      <w:r>
        <w:rPr>
          <w:rFonts w:ascii="Times New Roman"/>
          <w:b w:val="false"/>
          <w:i w:val="false"/>
          <w:color w:val="000000"/>
          <w:sz w:val="28"/>
        </w:rPr>
        <w:t>
      20. Иелері байлап тастап кеткен иттерден басқа, қоғамдық орындарда иесіз жүрген иттер қаңғыбас иттер болып саналады және арнайы қызметтердің қарауына жатады.</w:t>
      </w:r>
      <w:r>
        <w:br/>
      </w:r>
      <w:r>
        <w:rPr>
          <w:rFonts w:ascii="Times New Roman"/>
          <w:b w:val="false"/>
          <w:i w:val="false"/>
          <w:color w:val="000000"/>
          <w:sz w:val="28"/>
        </w:rPr>
        <w:t>
</w:t>
      </w:r>
      <w:r>
        <w:rPr>
          <w:rFonts w:ascii="Times New Roman"/>
          <w:b w:val="false"/>
          <w:i w:val="false"/>
          <w:color w:val="000000"/>
          <w:sz w:val="28"/>
        </w:rPr>
        <w:t xml:space="preserve">
      21. Қаңғыбас иттерді және мысықтарды қарау жергілікті атқарушы органмен жасалған келісім - шартпен ветеринария саласындағы мемлекеттік коммуналдық кәсіпорын жүзеге асырады. </w:t>
      </w:r>
    </w:p>
    <w:bookmarkEnd w:id="6"/>
    <w:bookmarkStart w:name="z33" w:id="7"/>
    <w:p>
      <w:pPr>
        <w:spacing w:after="0"/>
        <w:ind w:left="0"/>
        <w:jc w:val="left"/>
      </w:pPr>
      <w:r>
        <w:rPr>
          <w:rFonts w:ascii="Times New Roman"/>
          <w:b/>
          <w:i w:val="false"/>
          <w:color w:val="000000"/>
        </w:rPr>
        <w:t xml:space="preserve"> 
4. Иттерді және мысықтарды саудаға салу, </w:t>
      </w:r>
      <w:r>
        <w:br/>
      </w:r>
      <w:r>
        <w:rPr>
          <w:rFonts w:ascii="Times New Roman"/>
          <w:b/>
          <w:i w:val="false"/>
          <w:color w:val="000000"/>
        </w:rPr>
        <w:t>
сонымен қатар тасымалдау</w:t>
      </w:r>
    </w:p>
    <w:bookmarkEnd w:id="7"/>
    <w:bookmarkStart w:name="z34" w:id="8"/>
    <w:p>
      <w:pPr>
        <w:spacing w:after="0"/>
        <w:ind w:left="0"/>
        <w:jc w:val="both"/>
      </w:pPr>
      <w:r>
        <w:rPr>
          <w:rFonts w:ascii="Times New Roman"/>
          <w:b w:val="false"/>
          <w:i w:val="false"/>
          <w:color w:val="000000"/>
          <w:sz w:val="28"/>
        </w:rPr>
        <w:t>
      22. Иттерді және мысықтарды белгіленбеген орындарда, сондай-ақ ветеринарлық анықтамасынсыз және құжаттарынсыз саудаға салуға жол берілмейді.</w:t>
      </w:r>
      <w:r>
        <w:br/>
      </w:r>
      <w:r>
        <w:rPr>
          <w:rFonts w:ascii="Times New Roman"/>
          <w:b w:val="false"/>
          <w:i w:val="false"/>
          <w:color w:val="000000"/>
          <w:sz w:val="28"/>
        </w:rPr>
        <w:t>
</w:t>
      </w:r>
      <w:r>
        <w:rPr>
          <w:rFonts w:ascii="Times New Roman"/>
          <w:b w:val="false"/>
          <w:i w:val="false"/>
          <w:color w:val="000000"/>
          <w:sz w:val="28"/>
        </w:rPr>
        <w:t xml:space="preserve">
      23. Иттерді және мысықтарды саудаға салу, тек тиісті ветеринарлық құжаттары болған жағдайда олар 2,5-3 жасқа толғанда ғана жол беріледі. Егер иттер және мысықтар ветеринарлық паспортынсыз 2,5-3 айға толмай сатылған жағдайда, сатып алушыға күшіктің және мысықтың денсаулық жағдайы жөніндегі анықтама ветеринария саласындағы кәсіпкерлік қызметті жүзеге асыратын жеке және заңды тұлғалармен беріледі. </w:t>
      </w:r>
      <w:r>
        <w:br/>
      </w:r>
      <w:r>
        <w:rPr>
          <w:rFonts w:ascii="Times New Roman"/>
          <w:b w:val="false"/>
          <w:i w:val="false"/>
          <w:color w:val="000000"/>
          <w:sz w:val="28"/>
        </w:rPr>
        <w:t>
</w:t>
      </w:r>
      <w:r>
        <w:rPr>
          <w:rFonts w:ascii="Times New Roman"/>
          <w:b w:val="false"/>
          <w:i w:val="false"/>
          <w:color w:val="000000"/>
          <w:sz w:val="28"/>
        </w:rPr>
        <w:t>
      24. Қазақстан Республикасының қолданыстағы заңнамасына сәйкес иттерді және мысықтарды саудаға салу жануарлар шаруашылығы қоры (клубы), питомниктер, зоодүкендер және мамандандырылған базарлар арқылы рұқсат етіледі.</w:t>
      </w:r>
      <w:r>
        <w:br/>
      </w:r>
      <w:r>
        <w:rPr>
          <w:rFonts w:ascii="Times New Roman"/>
          <w:b w:val="false"/>
          <w:i w:val="false"/>
          <w:color w:val="000000"/>
          <w:sz w:val="28"/>
        </w:rPr>
        <w:t>
</w:t>
      </w:r>
      <w:r>
        <w:rPr>
          <w:rFonts w:ascii="Times New Roman"/>
          <w:b w:val="false"/>
          <w:i w:val="false"/>
          <w:color w:val="000000"/>
          <w:sz w:val="28"/>
        </w:rPr>
        <w:t>
      25. Иттерді және мысықтарды Ақтау қаласы мен Өмірзақ ауылы аумағына, оның ішінде шет мемлекеттерден әкелу немесе қаладан және ауылдан тыс жерге әкету Қазақстан Республикасының заңнамасымен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26. Қаладан және Өмірзақ ауылынан тыс жерге иттерді және мысықтарды тасымалдауға (орын ауыстыруға) және әкелуге ветеринария саласындағы өкілетті мемлекеттік органмен берілген иттердің және мысықтардың жағдайы және егілгендігі туралы ветеринариялық куәлік және арнайы үлгідегі ветеринарлық паспорты болған жағдайда рұқсат етіледі.</w:t>
      </w:r>
      <w:r>
        <w:br/>
      </w:r>
      <w:r>
        <w:rPr>
          <w:rFonts w:ascii="Times New Roman"/>
          <w:b w:val="false"/>
          <w:i w:val="false"/>
          <w:color w:val="000000"/>
          <w:sz w:val="28"/>
        </w:rPr>
        <w:t>
</w:t>
      </w:r>
      <w:r>
        <w:rPr>
          <w:rFonts w:ascii="Times New Roman"/>
          <w:b w:val="false"/>
          <w:i w:val="false"/>
          <w:color w:val="000000"/>
          <w:sz w:val="28"/>
        </w:rPr>
        <w:t>
      27. Иттерді және мысықтарды әуе, теміржол, автомобиль, сонымен қатар су көлігімен тасымалдау осы көліктердің түрлерінде жолаушыларды, багажды және жүктердi тасымалдау Ережелері негізінде жүзеге асырылады.</w:t>
      </w:r>
    </w:p>
    <w:bookmarkEnd w:id="8"/>
    <w:bookmarkStart w:name="z40" w:id="9"/>
    <w:p>
      <w:pPr>
        <w:spacing w:after="0"/>
        <w:ind w:left="0"/>
        <w:jc w:val="left"/>
      </w:pPr>
      <w:r>
        <w:rPr>
          <w:rFonts w:ascii="Times New Roman"/>
          <w:b/>
          <w:i w:val="false"/>
          <w:color w:val="000000"/>
        </w:rPr>
        <w:t xml:space="preserve"> 
5. Ереженің сақталуын бақылау</w:t>
      </w:r>
    </w:p>
    <w:bookmarkEnd w:id="9"/>
    <w:bookmarkStart w:name="z41" w:id="10"/>
    <w:p>
      <w:pPr>
        <w:spacing w:after="0"/>
        <w:ind w:left="0"/>
        <w:jc w:val="both"/>
      </w:pPr>
      <w:r>
        <w:rPr>
          <w:rFonts w:ascii="Times New Roman"/>
          <w:b w:val="false"/>
          <w:i w:val="false"/>
          <w:color w:val="000000"/>
          <w:sz w:val="28"/>
        </w:rPr>
        <w:t>
      28. Ақтау қаласы мен Өмірзақ ауылы аумағында иттерді және мысықтарды ұстау Қағидасының сақталуын бақылауды Қазақстан Республикасының заңнамасына сәйкес өкілеттік берілген мемлекеттік органдар жүзеге асырады.</w:t>
      </w:r>
    </w:p>
    <w:bookmarkEnd w:id="10"/>
    <w:bookmarkStart w:name="z42" w:id="11"/>
    <w:p>
      <w:pPr>
        <w:spacing w:after="0"/>
        <w:ind w:left="0"/>
        <w:jc w:val="left"/>
      </w:pPr>
      <w:r>
        <w:rPr>
          <w:rFonts w:ascii="Times New Roman"/>
          <w:b/>
          <w:i w:val="false"/>
          <w:color w:val="000000"/>
        </w:rPr>
        <w:t xml:space="preserve"> 
6. Қорытынды ережелер</w:t>
      </w:r>
    </w:p>
    <w:bookmarkEnd w:id="11"/>
    <w:bookmarkStart w:name="z43" w:id="12"/>
    <w:p>
      <w:pPr>
        <w:spacing w:after="0"/>
        <w:ind w:left="0"/>
        <w:jc w:val="both"/>
      </w:pPr>
      <w:r>
        <w:rPr>
          <w:rFonts w:ascii="Times New Roman"/>
          <w:b w:val="false"/>
          <w:i w:val="false"/>
          <w:color w:val="000000"/>
          <w:sz w:val="28"/>
        </w:rPr>
        <w:t>
      29. Осы Қағиданың талаптарын бұзғаны үшін жауапкершілік Қазақстан Республикасының заңнамаларына сәйкес белгіленеді.</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