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bcc9" w14:textId="b2fb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2012 жылғы 7 желтоқсандағы № 7/77 "2013-2015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мәслихатының 2013 жылғы 02 шілдедегі № 11/164 шешімі. 
Маңғыстау облысының Әділет департаментінде 2013 жылғы 09 шілдеде № 2266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және 2013 жылғы 24 маусымдағы № 110–V  </w:t>
      </w:r>
      <w:r>
        <w:rPr>
          <w:rFonts w:ascii="Times New Roman"/>
          <w:b w:val="false"/>
          <w:i w:val="false"/>
          <w:color w:val="000000"/>
          <w:sz w:val="28"/>
        </w:rPr>
        <w:t>«2013 - 2015 жылдарға арналған республикалық бюджет туралы» Қазақстан Республикасының заңына өзгерістер мен толықтырулар енгізу туралы»</w:t>
      </w:r>
      <w:r>
        <w:rPr>
          <w:rFonts w:ascii="Times New Roman"/>
          <w:b w:val="false"/>
          <w:i w:val="false"/>
          <w:color w:val="000000"/>
          <w:sz w:val="28"/>
        </w:rPr>
        <w:t xml:space="preserve">заңдарына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Облыстық мәслихаттың 2012 жылғы 7 желтоқсандағы № 7/77 «2013 - 2015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2184 болып тіркелген, 2012 жылғы 29 желтоқсандағы № 218-219-220 «Маңғыстау» газетінде жарияланған) мына өзгерістер енгізілсін:</w:t>
      </w:r>
      <w:r>
        <w:br/>
      </w:r>
      <w:r>
        <w:rPr>
          <w:rFonts w:ascii="Times New Roman"/>
          <w:b w:val="false"/>
          <w:i w:val="false"/>
          <w:color w:val="000000"/>
          <w:sz w:val="28"/>
        </w:rPr>
        <w:t>
      2013 - 2015 жылдарға арналған облыстық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96 219 364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46 796 634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2 999 864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17 977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46 404 889 мың теңге;</w:t>
      </w:r>
      <w:r>
        <w:br/>
      </w:r>
      <w:r>
        <w:rPr>
          <w:rFonts w:ascii="Times New Roman"/>
          <w:b w:val="false"/>
          <w:i w:val="false"/>
          <w:color w:val="000000"/>
          <w:sz w:val="28"/>
        </w:rPr>
        <w:t>
</w:t>
      </w:r>
      <w:r>
        <w:rPr>
          <w:rFonts w:ascii="Times New Roman"/>
          <w:b w:val="false"/>
          <w:i w:val="false"/>
          <w:color w:val="000000"/>
          <w:sz w:val="28"/>
        </w:rPr>
        <w:t>
      2) шығындар – 93 513 103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6 069 487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6 892 765 мың теңге;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 823 278 мың теңге; </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760 315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760 315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4 123 541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4 123 541 мың теңге.».</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«Бейнеу ауданына» «92,7» саны «97,2» санымен ауыстырылсын;</w:t>
      </w:r>
      <w:r>
        <w:br/>
      </w:r>
      <w:r>
        <w:rPr>
          <w:rFonts w:ascii="Times New Roman"/>
          <w:b w:val="false"/>
          <w:i w:val="false"/>
          <w:color w:val="000000"/>
          <w:sz w:val="28"/>
        </w:rPr>
        <w:t>
</w:t>
      </w:r>
      <w:r>
        <w:rPr>
          <w:rFonts w:ascii="Times New Roman"/>
          <w:b w:val="false"/>
          <w:i w:val="false"/>
          <w:color w:val="000000"/>
          <w:sz w:val="28"/>
        </w:rPr>
        <w:t>
      «Қарақия ауданына» «0» саны «26,5» санымен ауыстырылсын;</w:t>
      </w:r>
      <w:r>
        <w:br/>
      </w:r>
      <w:r>
        <w:rPr>
          <w:rFonts w:ascii="Times New Roman"/>
          <w:b w:val="false"/>
          <w:i w:val="false"/>
          <w:color w:val="000000"/>
          <w:sz w:val="28"/>
        </w:rPr>
        <w:t>
</w:t>
      </w:r>
      <w:r>
        <w:rPr>
          <w:rFonts w:ascii="Times New Roman"/>
          <w:b w:val="false"/>
          <w:i w:val="false"/>
          <w:color w:val="000000"/>
          <w:sz w:val="28"/>
        </w:rPr>
        <w:t>
      «Маңғыстау ауданына» «0» саны «22,5» санымен ауыстырылсын;</w:t>
      </w:r>
      <w:r>
        <w:br/>
      </w:r>
      <w:r>
        <w:rPr>
          <w:rFonts w:ascii="Times New Roman"/>
          <w:b w:val="false"/>
          <w:i w:val="false"/>
          <w:color w:val="000000"/>
          <w:sz w:val="28"/>
        </w:rPr>
        <w:t>
</w:t>
      </w:r>
      <w:r>
        <w:rPr>
          <w:rFonts w:ascii="Times New Roman"/>
          <w:b w:val="false"/>
          <w:i w:val="false"/>
          <w:color w:val="000000"/>
          <w:sz w:val="28"/>
        </w:rPr>
        <w:t>
      «Түпқараған ауданына» «18,6» саны «29,5» санымен ауыстырылсын;</w:t>
      </w:r>
      <w:r>
        <w:br/>
      </w:r>
      <w:r>
        <w:rPr>
          <w:rFonts w:ascii="Times New Roman"/>
          <w:b w:val="false"/>
          <w:i w:val="false"/>
          <w:color w:val="000000"/>
          <w:sz w:val="28"/>
        </w:rPr>
        <w:t>
</w:t>
      </w:r>
      <w:r>
        <w:rPr>
          <w:rFonts w:ascii="Times New Roman"/>
          <w:b w:val="false"/>
          <w:i w:val="false"/>
          <w:color w:val="000000"/>
          <w:sz w:val="28"/>
        </w:rPr>
        <w:t>
      «Мұнайлы ауданына» «87,9» саны «96,5» санымен ауыстырылсын;</w:t>
      </w:r>
      <w:r>
        <w:br/>
      </w:r>
      <w:r>
        <w:rPr>
          <w:rFonts w:ascii="Times New Roman"/>
          <w:b w:val="false"/>
          <w:i w:val="false"/>
          <w:color w:val="000000"/>
          <w:sz w:val="28"/>
        </w:rPr>
        <w:t>
</w:t>
      </w:r>
      <w:r>
        <w:rPr>
          <w:rFonts w:ascii="Times New Roman"/>
          <w:b w:val="false"/>
          <w:i w:val="false"/>
          <w:color w:val="000000"/>
          <w:sz w:val="28"/>
        </w:rPr>
        <w:t>
      «Ақтау қаласына» «12» саны «12,9» санымен ауыстырылсын;</w:t>
      </w:r>
      <w:r>
        <w:br/>
      </w:r>
      <w:r>
        <w:rPr>
          <w:rFonts w:ascii="Times New Roman"/>
          <w:b w:val="false"/>
          <w:i w:val="false"/>
          <w:color w:val="000000"/>
          <w:sz w:val="28"/>
        </w:rPr>
        <w:t>
</w:t>
      </w:r>
      <w:r>
        <w:rPr>
          <w:rFonts w:ascii="Times New Roman"/>
          <w:b w:val="false"/>
          <w:i w:val="false"/>
          <w:color w:val="000000"/>
          <w:sz w:val="28"/>
        </w:rPr>
        <w:t>
      «Жаңаөзен қаласына» «37,8» саны «45,5»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«Маңғыстау ауданына» «0» саны «100» санымен ауыстырылсын;</w:t>
      </w:r>
      <w:r>
        <w:br/>
      </w:r>
      <w:r>
        <w:rPr>
          <w:rFonts w:ascii="Times New Roman"/>
          <w:b w:val="false"/>
          <w:i w:val="false"/>
          <w:color w:val="000000"/>
          <w:sz w:val="28"/>
        </w:rPr>
        <w:t>
</w:t>
      </w:r>
      <w:r>
        <w:rPr>
          <w:rFonts w:ascii="Times New Roman"/>
          <w:b w:val="false"/>
          <w:i w:val="false"/>
          <w:color w:val="000000"/>
          <w:sz w:val="28"/>
        </w:rPr>
        <w:t>
      «Мұнайлы ауданына» «62,3» саны «100» санымен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«Маңғыстау ауданына» «51,4» саны «100» санымен ауыстырылсын;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w:t>
      </w:r>
      <w:r>
        <w:rPr>
          <w:rFonts w:ascii="Times New Roman"/>
          <w:b w:val="false"/>
          <w:i w:val="false"/>
          <w:color w:val="000000"/>
          <w:sz w:val="28"/>
        </w:rPr>
        <w:t>
      «Ақтау қаласына» «0» саны «100» санымен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«Бейнеу ауданына» «92,4» саны «97,2» санымен ауыстырылсын;</w:t>
      </w:r>
      <w:r>
        <w:br/>
      </w:r>
      <w:r>
        <w:rPr>
          <w:rFonts w:ascii="Times New Roman"/>
          <w:b w:val="false"/>
          <w:i w:val="false"/>
          <w:color w:val="000000"/>
          <w:sz w:val="28"/>
        </w:rPr>
        <w:t>
</w:t>
      </w:r>
      <w:r>
        <w:rPr>
          <w:rFonts w:ascii="Times New Roman"/>
          <w:b w:val="false"/>
          <w:i w:val="false"/>
          <w:color w:val="000000"/>
          <w:sz w:val="28"/>
        </w:rPr>
        <w:t>
      «Қарақия ауданына» «0» саны «26,5» санымен ауыстырылсын;</w:t>
      </w:r>
      <w:r>
        <w:br/>
      </w:r>
      <w:r>
        <w:rPr>
          <w:rFonts w:ascii="Times New Roman"/>
          <w:b w:val="false"/>
          <w:i w:val="false"/>
          <w:color w:val="000000"/>
          <w:sz w:val="28"/>
        </w:rPr>
        <w:t>
</w:t>
      </w:r>
      <w:r>
        <w:rPr>
          <w:rFonts w:ascii="Times New Roman"/>
          <w:b w:val="false"/>
          <w:i w:val="false"/>
          <w:color w:val="000000"/>
          <w:sz w:val="28"/>
        </w:rPr>
        <w:t>
      «Түпқараған ауданына» «17,6» саны «26,4» санымен ауыстырылсын;</w:t>
      </w:r>
      <w:r>
        <w:br/>
      </w:r>
      <w:r>
        <w:rPr>
          <w:rFonts w:ascii="Times New Roman"/>
          <w:b w:val="false"/>
          <w:i w:val="false"/>
          <w:color w:val="000000"/>
          <w:sz w:val="28"/>
        </w:rPr>
        <w:t>
</w:t>
      </w:r>
      <w:r>
        <w:rPr>
          <w:rFonts w:ascii="Times New Roman"/>
          <w:b w:val="false"/>
          <w:i w:val="false"/>
          <w:color w:val="000000"/>
          <w:sz w:val="28"/>
        </w:rPr>
        <w:t>
      «Мұнайлы ауданына» «81,9» саны «95,6» санымен ауыстырылсын;</w:t>
      </w:r>
      <w:r>
        <w:br/>
      </w:r>
      <w:r>
        <w:rPr>
          <w:rFonts w:ascii="Times New Roman"/>
          <w:b w:val="false"/>
          <w:i w:val="false"/>
          <w:color w:val="000000"/>
          <w:sz w:val="28"/>
        </w:rPr>
        <w:t>
</w:t>
      </w:r>
      <w:r>
        <w:rPr>
          <w:rFonts w:ascii="Times New Roman"/>
          <w:b w:val="false"/>
          <w:i w:val="false"/>
          <w:color w:val="000000"/>
          <w:sz w:val="28"/>
        </w:rPr>
        <w:t>
      «Жаңаөзен қаласына» «35,9» саны «45,5» санымен ауыстырылсын;</w:t>
      </w:r>
      <w:r>
        <w:br/>
      </w:r>
      <w:r>
        <w:rPr>
          <w:rFonts w:ascii="Times New Roman"/>
          <w:b w:val="false"/>
          <w:i w:val="false"/>
          <w:color w:val="000000"/>
          <w:sz w:val="28"/>
        </w:rPr>
        <w:t>
</w:t>
      </w:r>
      <w:r>
        <w:rPr>
          <w:rFonts w:ascii="Times New Roman"/>
          <w:b w:val="false"/>
          <w:i w:val="false"/>
          <w:color w:val="000000"/>
          <w:sz w:val="28"/>
        </w:rPr>
        <w:t>
      14-тармақта:</w:t>
      </w:r>
      <w:r>
        <w:br/>
      </w:r>
      <w:r>
        <w:rPr>
          <w:rFonts w:ascii="Times New Roman"/>
          <w:b w:val="false"/>
          <w:i w:val="false"/>
          <w:color w:val="000000"/>
          <w:sz w:val="28"/>
        </w:rPr>
        <w:t>
</w:t>
      </w:r>
      <w:r>
        <w:rPr>
          <w:rFonts w:ascii="Times New Roman"/>
          <w:b w:val="false"/>
          <w:i w:val="false"/>
          <w:color w:val="000000"/>
          <w:sz w:val="28"/>
        </w:rPr>
        <w:t>
      «100 000» саны «51 429»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М. Ибағаров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басқармасы»</w:t>
      </w:r>
      <w:r>
        <w:br/>
      </w:r>
      <w:r>
        <w:rPr>
          <w:rFonts w:ascii="Times New Roman"/>
          <w:b w:val="false"/>
          <w:i w:val="false"/>
          <w:color w:val="000000"/>
          <w:sz w:val="28"/>
        </w:rPr>
        <w:t>
      мемлекеттік мекемесінің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Ж.Ұланова</w:t>
      </w:r>
      <w:r>
        <w:br/>
      </w:r>
      <w:r>
        <w:rPr>
          <w:rFonts w:ascii="Times New Roman"/>
          <w:b w:val="false"/>
          <w:i w:val="false"/>
          <w:color w:val="000000"/>
          <w:sz w:val="28"/>
        </w:rPr>
        <w:t>
      02 шілде 2013 ж.</w:t>
      </w:r>
      <w:r>
        <w:rPr>
          <w:rFonts w:ascii="Times New Roman"/>
          <w:b/>
          <w:i w:val="false"/>
          <w:color w:val="000000"/>
          <w:sz w:val="28"/>
        </w:rPr>
        <w:t xml:space="preserve"> 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1"/>
    <w:p>
      <w:pPr>
        <w:spacing w:after="0"/>
        <w:ind w:left="0"/>
        <w:jc w:val="both"/>
      </w:pPr>
      <w:r>
        <w:rPr>
          <w:rFonts w:ascii="Times New Roman"/>
          <w:b w:val="false"/>
          <w:i w:val="false"/>
          <w:color w:val="000000"/>
          <w:sz w:val="28"/>
        </w:rPr>
        <w:t>
Облыстық мәслихаттың 2013 жылғы</w:t>
      </w:r>
      <w:r>
        <w:br/>
      </w:r>
      <w:r>
        <w:rPr>
          <w:rFonts w:ascii="Times New Roman"/>
          <w:b w:val="false"/>
          <w:i w:val="false"/>
          <w:color w:val="000000"/>
          <w:sz w:val="28"/>
        </w:rPr>
        <w:t>
02 шілдедегі № 11/164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2013 жылға арналған облыстық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952"/>
        <w:gridCol w:w="1061"/>
        <w:gridCol w:w="657"/>
        <w:gridCol w:w="5552"/>
        <w:gridCol w:w="3640"/>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96 219 364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46 796 634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22 686 977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22 686 977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19 443 691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19 443 691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4 665 966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4 664 474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2 999 864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9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314 117</w:t>
            </w:r>
          </w:p>
        </w:tc>
      </w:tr>
      <w:tr>
        <w:trPr>
          <w:trHeight w:val="9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314 117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2 648 556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2 648 556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46 404 889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5 361 607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5 361 607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41 043 282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41 043 282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93 513 103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1 214 230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841 346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әкiмiнiң қызметiн қамтамасыз ету жөнiндегi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642 543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94 184</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 атқару және коммуналдық меншiктi басқару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181 185</w:t>
            </w:r>
          </w:p>
        </w:tc>
      </w:tr>
      <w:tr>
        <w:trPr>
          <w:trHeight w:val="4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157 765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5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инвестициялардың экономикалық сараптамасы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қызметiн қамтамасыз ету жөнiндегi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48 201</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32 475</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 объектiлерiн дамыту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5 702 259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4 655 263</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және қауiпсiздiктi сақтауды қамтамасыз ету саласындағы мемлекеттiк саясатты iске асыру жөнiндегi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3 477 534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389 613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қауіпсіздігін қамтамасыз ету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52 446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73 796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жануарларды ұстауды ұйымдастыру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1 046 996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1 046 996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15 911 108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126 933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9 784</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117 149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856 315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856 315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7 358 220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бiлiм беру оқу бағдарламалары бойынша жалпы бiлiм беру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536 464</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мемлекеттiк бiлiм беру мекемелер үшiн оқулықтар мен оқу-әдiстемелiк кешендердi сатып алу және жеткiзу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337 536</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235 777</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79 141</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жеткiншектердi оңалту және әлеуметтiк бейiмдеу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2 693 040</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2 210 503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118 586</w:t>
            </w:r>
          </w:p>
        </w:tc>
      </w:tr>
      <w:tr>
        <w:trPr>
          <w:trHeight w:val="9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берілетін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88 584</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3 654</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мұғалiмдерiне және мектепке дейiнгi ұйымдардың тәрбиешiлерiне бiлiктiлiк санаты үшiн қосымша ақының көлемiн ұлғайтуға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322 468</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негiзгi орта және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iске асыру шеңберiнде кадрлардың бiлiктiлiгiн арттыру, даярлау және қайта даярлау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302 425</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үш деңгейлі жүйе бойынша біліктілігін арттырудан өткен мұғалімдерге еңбекақыны көтеруге берілетін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36 807</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178 017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7 509 105</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бiлiм беру объектiлерiн салуға және реконструкциялауға берiлетiн нысаналы даму трансферттер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7 003 048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506 057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17 747 920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12 428 395</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денсаулық сақтау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75 671</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203 425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96 979</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жүйкесiнiң бұзылуынан және мiнез-құлқының бұзылуынан, оның iшiнде жүйкеге әсер ететiн заттарды қолдануға байланысты зардап шегетiн адамдарға медициналық көмек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2 107 830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2 495 208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550 869</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Мемлекеттiк бағдарлама аясында бостандықтан айыру орындарында отырған және босап шыққан тұлғалар арасында АҚТҚ-инфекциясының алдын-алуға арналған әлеуметтiк жобаларды iске асыру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20 885</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дәрiлiк заттармен және мамандандырылған балалар және емдiк тамақ өнiмдерiмен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382 713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елдi мекен шегiнен тыс жерлерде емделуге тегiн және жеңiлдетiлген жол жүрумен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27 948</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препараттарымен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185 294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108 259</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жеткiлiксiздiгi, аутоиммунды, орфандық аурулармен ауыратын, иммунитетi жеткiлiксiз науқастарды, сондай-ақ бүйрегi транспланттаудан кейiнгi науқастарды дәрiлiк заттармен қамтамасыз ету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83 622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науқастарды қанның ұюы факторларымен қамтамасыз ету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350 450</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жүргiзу үшiн вакциналарды және басқа иммундық-биологиялық препараттарды орталықтандырылған сатып алу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609 292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22 663</w:t>
            </w:r>
          </w:p>
        </w:tc>
      </w:tr>
      <w:tr>
        <w:trPr>
          <w:trHeight w:val="2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1 149 492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Жiтi миокард инфаркт сырқаттарын тромболитикалық препараттармен қамтамасыз ету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24 149</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деңгейiнде жеңiлдiктi жағдайларда дәрiлiк заттармен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61 580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көмектiң кепiлдендiрiлген көлемi шеңберiнде онкологиялық аурулармен ауыратындарға медициналық көмек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629 103</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3 059 694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5 319 525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4 196 165</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бағдарламасы шеңберінде ауылдық елді мекендерде орналасқан дәрігерлік амбулаторияларды және фельдшерлік акушерлік пункттерді салу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1 123 360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1 608 592</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1 260 215</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81 428</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үлгiдегi медициналық-әлеуметтiк мекемелерде (ұйымдарда) қарттар мен мүгедектерге арнаулы әлеуметтiк қызметтер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183 113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психоневрологиялық аурулармен ауыратын мүгедектер үшiн арнаулы әлеуметтiк қызметтер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247 852</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iшiнде мүгедек балаларға арнаулы әлеуметтiк қызметтер көрсету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52 112</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жүйкесi бұзылған мүгедек балалар үшiн арнаулы әлеуметтiк қызметтер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246 371</w:t>
            </w:r>
          </w:p>
        </w:tc>
      </w:tr>
      <w:tr>
        <w:trPr>
          <w:trHeight w:val="4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14 931</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шеңберінде ағымдағы іс-шараларды іске асыру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бағдарламасының iс-шараларын iске асыруға аудандардың (облыстық маңызы бар қалалардың) бюджеттерiне берiлетiн нысаналы ағымдағы трансферттерi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238 238</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100 439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348 377</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300 161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48 216</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7 822 053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бағдарламасы бойынша ауылдық елді мекендерді дамыту шеңберінде объектілерді жөндеу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609 589</w:t>
            </w:r>
          </w:p>
        </w:tc>
      </w:tr>
      <w:tr>
        <w:trPr>
          <w:trHeight w:val="6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Жұмыспен қамту 2020 жол картасы бағдарламасы шеңберiнде ауылдық елдi мекендердi дамытуға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579 424</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бағдарламасы бойынша ауылдық елді мекендерді дамыту шеңберінде объектілерді жөндеу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67 184</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Жұмыспен қамту 2020 жол картасы бағдарламасы шеңберiнде елдi мекендердi дамытуға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352 159</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бағдарламасы шеңберінде ауылдық елді мекендерді дамытуға берілетін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352 159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3 973 000</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коммуналдық тұрғын үй қорының тұрғын үйлерiн жобалауға, салуға және (немесе) сатып алуға республикалық бюджеттен берiлетiн нысаналы даму трансферттерi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1 550 000</w:t>
            </w:r>
          </w:p>
        </w:tc>
      </w:tr>
      <w:tr>
        <w:trPr>
          <w:trHeight w:val="7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инженерлiк-коммуникация-</w:t>
            </w:r>
            <w:r>
              <w:br/>
            </w:r>
            <w:r>
              <w:rPr>
                <w:rFonts w:ascii="Times New Roman"/>
                <w:b w:val="false"/>
                <w:i w:val="false"/>
                <w:color w:val="000000"/>
                <w:sz w:val="20"/>
              </w:rPr>
              <w:t>
лық инфрақұрылымды жобалауға, дамытуға, жайластыруға және (немесе) сатып алуға республикалық бюджеттен берiлетiн нысаналы даму трансферттерi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2 813 580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және коммуналдық үй-шаруашылық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сумен жабдықтауға және су бұру жүйелерiн дамытуға нысаналы даму трансферттерi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1 129 524</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869 274</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213 573</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Жұмыспен қамту 2020 жол картасы бағдарламасы шеңберiнде ауылдық елдi мекендердi дамытуға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463 198</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Жұмыспен қамту 2020 жол картасы бағдарламасы шеңберiнде ауылдық елдi мекендердi дамытуға берiлетiн даму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бюджеттерден берiлетiн ағымдағы нысаналы трансферттер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3 078 617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114 120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мұрағат iсiн басқару жөнiндегi мемлекеттiк саясатты iске асыру жөнiндегi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1 434 597</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туризм, дене шынықтыру және спорт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31 316</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1 315 140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қызметтi реттеу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23 125</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685 106</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81 221</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жетiмдi болуын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282 129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46 384</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641 099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мемлекеттiк, iшкi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254 269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ақпараттық саясат жүргiзу жөнiндегi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385 630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тiлдердi дамыту саласындағы мемлекеттiк саясатты iске асыру жөнiндегi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жастар саясаты мәселелері жөнiндегi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50 229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130 905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дамыту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объектiлерiн дамыту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111 235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1 397 883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1 397 883</w:t>
            </w:r>
          </w:p>
        </w:tc>
      </w:tr>
      <w:tr>
        <w:trPr>
          <w:trHeight w:val="4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жылу-энергетикалық жүйенi дамытуға берiлетiн нысаналы даму трансферттерi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397 883</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1 374 746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90 599</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мемлекеттiк саясатты iске асыру жөнiндегi қызметтер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370 674</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қоршаған ортаны қорғау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дүниесiн қорғау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iс-шаралар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550 076</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Жергiлiкті деңгейде ауыл шаруашылығы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мемлекеттiк қолдау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өнiмдерiнiң өнiмдiлiгiн және сапасын арттыруды субсидиялау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25 420</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өндiрушiлерге су жеткiзу бойынша көрсетiлетiн қызметтердiң құнын субсидиялау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Көктемгi егiс және егiн жинау жұмыстарын жүргiзу үшiн қажеттi жанар-жағар май және басқа да тауар-материалдық құндылықтарының құнын арзандату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41 235</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эпизоотияға қарсы iс-шаралар жүргiзуге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150 770</w:t>
            </w:r>
          </w:p>
        </w:tc>
      </w:tr>
      <w:tr>
        <w:trPr>
          <w:trHeight w:val="12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жөнiндегi қызметтердi орталықтандырып сатып алу, оларды сақтауды және аудандардың (облыстық маңызы бар қалалардың) жергiлiктi атқарушы органдарына тасымалдауды (жеткiзудi) ұйымдастыру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216 136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98 165</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әлеуметтiк қолдау шараларын iске асыру үшiн мамандарға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98 165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объектілерінің құрылысы және қайта құрылымдау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251 568</w:t>
            </w:r>
          </w:p>
        </w:tc>
      </w:tr>
      <w:tr>
        <w:trPr>
          <w:trHeight w:val="5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251 568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1 705 521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1 531 348</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61 648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шеңберiнде индустриялық-инновациялық инфрақұрылымды дамыту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1 467 500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174 173</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сәулет және қала құрылысы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22 973</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кешендi cызбалырын және елдi мекендердiң бас жоспарларын әзiрлеу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2 032 458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2 032 458</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көлiк және коммуникация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99 453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872 091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298 351</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673 124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5 438 569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51 429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жергiлiктi атқарушы органның резервi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51 429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388 967</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бюджеттiк инвестициялық жобалардың және концессиялық жобалардың техника-экономикалық негiздемесiн әзiрлеу немесе түзету және оған сараптама жүргiзу, концессиялық жобаларды консультациялық сүйемелдеу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72 658</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асыруға аудандар бюджеттерiне республикалық бюджеттен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216 003</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100 306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1 967 187</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кәсiпкерлiктi және өнеркәсiптi дамыту саласындағы мемлекеттiк саясатты iске асыру жөнiндегi қызметтер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25 501</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кредиттер бойынша проценттiк ставкаларды субсидиялау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1 399 900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шағын және орта бизнеске кредиттердi iшiнара кепiлдендiру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бизнестi жүргiзудi сервистiк қолдау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бюджетiне кәсiпкерлiктi қолдауға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196 512</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196 512</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176 309</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61 286</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115 023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2 658 165</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бюджеттерiне "Өңiрлердi дамыту" бағдарламасы шеңберiнде инженерлiк инфрақұрылымын дамыту үшiн берiлетiн нысаналы даму трансферттерi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2 130 644</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220 866</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306 655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28 430 527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28 430 527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24 607 177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1 438 277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886 790</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519 036</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жоғары тұрған бюджеттен төмен тұрған бюджеттерге өтемақыға берiлетiн ағымдағы нысаналы трансферттер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979 247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6 069 487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6 892 765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бағдарламасы шеңберiнде ауылдағы кәсiпкерлiктiң дамуына ықпал ету үшiн бюджеттiк кредиттер беру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545 265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545 265</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 үшiн жергiлiктi атқарушы органдарға берiлетiн бюджеттiк кредиттер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545 265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823 278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823 278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260 778</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562 500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760 315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760 315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760 315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402 665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402 665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-4 123 541</w:t>
            </w:r>
          </w:p>
        </w:tc>
      </w:tr>
      <w:tr>
        <w:trPr>
          <w:trHeight w:val="4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4 123 541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