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0879" w14:textId="7440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 білімі бар мамандарды даярлауға 2013-2014 оқу жылына арналған мемлекеттік білім беру тапсырысын бекіту туралы" Маңғыстау облысы әкімдігінің 2013 жылғы 27 мамырдағы № 155 қаулысына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2013 жылғы 18 қыркүйектегі № 283 қаулысы
Маңғыстау облысының Әділет департаментінде 2013 жылғы 11 қазанда № 2303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«Білім туралы» Қазақстан Республикасының 2007 жылғы 27 шілдедегі Заңының 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 және кәсiптiк бiлiмі бар мамандарды даярлауға 2013-2014 оқу жылына арналған мемлекеттiк бiлiм беру тапсырысын бекiту туралы» Маңғыстау облысы әкімдігінің 2013 жылғы 27 мамырдағы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2255 болып тіркелген, 2013 жылғы 16 шілдеде «Маңғыстау» газетінде жарияланған) мынадай толықтыру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білім басқармасының «Бейнеу политехникалық колледжі» МКҚК» 4-тармағы мынадай мазмұндағы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960"/>
        <w:gridCol w:w="681"/>
        <w:gridCol w:w="1599"/>
        <w:gridCol w:w="1808"/>
        <w:gridCol w:w="2080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Мұнай және газды қайта өңдеу технологиясы: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 3 Техник-технолог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«Жиыны» деген жолдағы «125» деген сандар «150»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білім басқармасының «Маңғыстау политехникалық колледжі» МКҚК» 7-тармағындағы: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05"/>
        <w:gridCol w:w="1063"/>
        <w:gridCol w:w="1846"/>
        <w:gridCol w:w="1640"/>
        <w:gridCol w:w="2280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Төтенше жағдайларда қорғану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151703 3 Техник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05"/>
        <w:gridCol w:w="1063"/>
        <w:gridCol w:w="1846"/>
        <w:gridCol w:w="1640"/>
        <w:gridCol w:w="2280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Төтенше жағдайларда қорғану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151703 3 Техник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білім басқармасының «Маңғыстау техникалық колледжі» МКҚК» 9-тармағындағы: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жолдағы: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05"/>
        <w:gridCol w:w="1063"/>
        <w:gridCol w:w="1846"/>
        <w:gridCol w:w="1640"/>
        <w:gridCol w:w="2280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Автокөліктерге техникалық қызмет көрсету, жөндеу және пайдалану: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 – механик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«25» деген сандар «50»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05"/>
        <w:gridCol w:w="1063"/>
        <w:gridCol w:w="1846"/>
        <w:gridCol w:w="1640"/>
        <w:gridCol w:w="2280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шаруашылығында техникалық қызмет көрсету және жөндеу: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150101 2 Ауыл шаруашылық өндірісіндегі тракторшы-машинисі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білім басқармасының «Оразмағанбет Тұрмағанбетұлы атындағы Жаңаөзен мұнай және газ колледжі» МКҚК» 10-тармағындағы: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жолдағы: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05"/>
        <w:gridCol w:w="1063"/>
        <w:gridCol w:w="1846"/>
        <w:gridCol w:w="1640"/>
        <w:gridCol w:w="2280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«11» деген сандар «9»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жыл 10 ай» деген сандар мен сөздер «3 жыл 10 ай»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891"/>
        <w:gridCol w:w="673"/>
        <w:gridCol w:w="1643"/>
        <w:gridCol w:w="1643"/>
        <w:gridCol w:w="2283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 3 Электромеханик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«25» деген сандар «50»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891"/>
        <w:gridCol w:w="673"/>
        <w:gridCol w:w="1643"/>
        <w:gridCol w:w="1643"/>
        <w:gridCol w:w="2283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«Маңғыстау облысының білім басқармасының «Маңғыстау гуманитарлық колледжі» МКҚК» 12-тармағындағы: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573"/>
        <w:gridCol w:w="754"/>
        <w:gridCol w:w="1825"/>
        <w:gridCol w:w="1599"/>
        <w:gridCol w:w="2383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ұжымдардың тәрбиешісі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573"/>
        <w:gridCol w:w="754"/>
        <w:gridCol w:w="1825"/>
        <w:gridCol w:w="1599"/>
        <w:gridCol w:w="2383"/>
      </w:tblGrid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ұжымдардың тәрбиешісі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«Облыс бойынша» деген жолда «3410» деген сандар «3435»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облысының бiлiм басқармасы» мемлекеттік мекемесі (Д.Н. Жұмашева):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кәсiптiк білімі бар мамандарды даярлауға 2013-2014 оқу жылына арналған мемлекеттiк бiлiм беру тапсырысын орналастыруды қамтамасыз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тіркелуін, оның бұқаралық ақпарат құралдарында ресми жариялануын және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Х.Х. Нұрғалиеваға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«Маңғыстау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Д.Н. Жұмашева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қыркүйек 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А.Қ. Бисен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қыркүйек 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қамтуды үйлестіру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Г.М. Қалмұратова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қыркүйек 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өнеркәсіп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Г.М. Байжауынова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қыркүйек 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қыркүйек 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«Маңғыстау облысының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Ж.Ш. Ақкенжеева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қыркүйек 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