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aefa" w14:textId="3e6a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облыстық бюджет туралы</w:t>
      </w:r>
    </w:p>
    <w:p>
      <w:pPr>
        <w:spacing w:after="0"/>
        <w:ind w:left="0"/>
        <w:jc w:val="both"/>
      </w:pPr>
      <w:r>
        <w:rPr>
          <w:rFonts w:ascii="Times New Roman"/>
          <w:b w:val="false"/>
          <w:i w:val="false"/>
          <w:color w:val="000000"/>
          <w:sz w:val="28"/>
        </w:rPr>
        <w:t>Маңғыстау облысы мәслихатының 2013 жылғы 10 желтоқсандағы № 13/188 шешімі. 
Маңғыстау облысының Әділет департаментінде 2013 жылғы 26 желтоқсанда № 2323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«2014-2016 жылдарға арналған республикалық бюджет туралы»</w:t>
      </w:r>
      <w:r>
        <w:rPr>
          <w:rFonts w:ascii="Times New Roman"/>
          <w:b w:val="false"/>
          <w:i w:val="false"/>
          <w:color w:val="000000"/>
          <w:sz w:val="28"/>
        </w:rPr>
        <w:t xml:space="preserve"> 2013 жылғы 3 желтоқсандағы Қазақстан Республикасының заңдарына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2014 - 2016 жылдарға арналған облыстық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88 236 729 мың теңге, оның ішінде:</w:t>
      </w:r>
      <w:r>
        <w:br/>
      </w:r>
      <w:r>
        <w:rPr>
          <w:rFonts w:ascii="Times New Roman"/>
          <w:b w:val="false"/>
          <w:i w:val="false"/>
          <w:color w:val="000000"/>
          <w:sz w:val="28"/>
        </w:rPr>
        <w:t>
      салықтық түсімдер бойынша – 50 621 014 мың теңге;</w:t>
      </w:r>
      <w:r>
        <w:br/>
      </w:r>
      <w:r>
        <w:rPr>
          <w:rFonts w:ascii="Times New Roman"/>
          <w:b w:val="false"/>
          <w:i w:val="false"/>
          <w:color w:val="000000"/>
          <w:sz w:val="28"/>
        </w:rPr>
        <w:t>
      салықтық емес түсімдер бойынша – 1 398 235 мың теңге;</w:t>
      </w:r>
      <w:r>
        <w:br/>
      </w:r>
      <w:r>
        <w:rPr>
          <w:rFonts w:ascii="Times New Roman"/>
          <w:b w:val="false"/>
          <w:i w:val="false"/>
          <w:color w:val="000000"/>
          <w:sz w:val="28"/>
        </w:rPr>
        <w:t>
      негізгі капиталды сатудан түсетін түсімдер – 15 000 мың теңге;</w:t>
      </w:r>
      <w:r>
        <w:br/>
      </w:r>
      <w:r>
        <w:rPr>
          <w:rFonts w:ascii="Times New Roman"/>
          <w:b w:val="false"/>
          <w:i w:val="false"/>
          <w:color w:val="000000"/>
          <w:sz w:val="28"/>
        </w:rPr>
        <w:t>
      трансферттер түсімдері бойынша – 36 202 479 мың теңге;</w:t>
      </w:r>
      <w:r>
        <w:br/>
      </w:r>
      <w:r>
        <w:rPr>
          <w:rFonts w:ascii="Times New Roman"/>
          <w:b w:val="false"/>
          <w:i w:val="false"/>
          <w:color w:val="000000"/>
          <w:sz w:val="28"/>
        </w:rPr>
        <w:t>
</w:t>
      </w:r>
      <w:r>
        <w:rPr>
          <w:rFonts w:ascii="Times New Roman"/>
          <w:b w:val="false"/>
          <w:i w:val="false"/>
          <w:color w:val="000000"/>
          <w:sz w:val="28"/>
        </w:rPr>
        <w:t>
      2) шығындар – 87 684 172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4 187 100 мың теңге, оның ішінде:</w:t>
      </w:r>
      <w:r>
        <w:br/>
      </w:r>
      <w:r>
        <w:rPr>
          <w:rFonts w:ascii="Times New Roman"/>
          <w:b w:val="false"/>
          <w:i w:val="false"/>
          <w:color w:val="000000"/>
          <w:sz w:val="28"/>
        </w:rPr>
        <w:t>
      бюджеттік кредиттер – 4 339 888 мың теңге;</w:t>
      </w:r>
      <w:r>
        <w:br/>
      </w:r>
      <w:r>
        <w:rPr>
          <w:rFonts w:ascii="Times New Roman"/>
          <w:b w:val="false"/>
          <w:i w:val="false"/>
          <w:color w:val="000000"/>
          <w:sz w:val="28"/>
        </w:rPr>
        <w:t xml:space="preserve">
      бюджеттік кредиттерді өтеу – 152 788 мың теңге; </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1 555 539 мың теңге, оның ішінде:</w:t>
      </w:r>
      <w:r>
        <w:br/>
      </w:r>
      <w:r>
        <w:rPr>
          <w:rFonts w:ascii="Times New Roman"/>
          <w:b w:val="false"/>
          <w:i w:val="false"/>
          <w:color w:val="000000"/>
          <w:sz w:val="28"/>
        </w:rPr>
        <w:t>
      қаржы активтерін сатып алу – 1 555 539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5 190 082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5 190 082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облыстық мәслихатының 19.11.2014 </w:t>
      </w:r>
      <w:r>
        <w:rPr>
          <w:rFonts w:ascii="Times New Roman"/>
          <w:b w:val="false"/>
          <w:i w:val="false"/>
          <w:color w:val="000000"/>
          <w:sz w:val="28"/>
        </w:rPr>
        <w:t>№ 20/297</w:t>
      </w:r>
      <w:r>
        <w:rPr>
          <w:rFonts w:ascii="Times New Roman"/>
          <w:b w:val="false"/>
          <w:i w:val="false"/>
          <w:color w:val="000000"/>
          <w:sz w:val="28"/>
        </w:rPr>
        <w:t> </w:t>
      </w:r>
      <w:r>
        <w:rPr>
          <w:rFonts w:ascii="Times New Roman"/>
          <w:b w:val="false"/>
          <w:i w:val="false"/>
          <w:color w:val="ff0000"/>
          <w:sz w:val="28"/>
        </w:rPr>
        <w:t>шешімімен(01.01.2014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қалалар мен аудандардың бюджеттеріне кірістерді бөлу нормативтері мына мөлшерде белгіленсін: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w:t>
      </w:r>
      <w:r>
        <w:br/>
      </w:r>
      <w:r>
        <w:rPr>
          <w:rFonts w:ascii="Times New Roman"/>
          <w:b w:val="false"/>
          <w:i w:val="false"/>
          <w:color w:val="000000"/>
          <w:sz w:val="28"/>
        </w:rPr>
        <w:t>
      Бейнеу ауданына - 81,1 пайыз;</w:t>
      </w:r>
      <w:r>
        <w:br/>
      </w:r>
      <w:r>
        <w:rPr>
          <w:rFonts w:ascii="Times New Roman"/>
          <w:b w:val="false"/>
          <w:i w:val="false"/>
          <w:color w:val="000000"/>
          <w:sz w:val="28"/>
        </w:rPr>
        <w:t>
      Қарақия ауданына - 45,9 пайыз;</w:t>
      </w:r>
      <w:r>
        <w:br/>
      </w:r>
      <w:r>
        <w:rPr>
          <w:rFonts w:ascii="Times New Roman"/>
          <w:b w:val="false"/>
          <w:i w:val="false"/>
          <w:color w:val="000000"/>
          <w:sz w:val="28"/>
        </w:rPr>
        <w:t>
      Түпқараған ауданына - 72,8 пайыз;</w:t>
      </w:r>
      <w:r>
        <w:br/>
      </w:r>
      <w:r>
        <w:rPr>
          <w:rFonts w:ascii="Times New Roman"/>
          <w:b w:val="false"/>
          <w:i w:val="false"/>
          <w:color w:val="000000"/>
          <w:sz w:val="28"/>
        </w:rPr>
        <w:t>
      Мұнайлы ауданына - 93,5 пайыз;</w:t>
      </w:r>
      <w:r>
        <w:br/>
      </w:r>
      <w:r>
        <w:rPr>
          <w:rFonts w:ascii="Times New Roman"/>
          <w:b w:val="false"/>
          <w:i w:val="false"/>
          <w:color w:val="000000"/>
          <w:sz w:val="28"/>
        </w:rPr>
        <w:t>
      Ақтау қаласына - 23,7 пайыз;</w:t>
      </w:r>
      <w:r>
        <w:br/>
      </w:r>
      <w:r>
        <w:rPr>
          <w:rFonts w:ascii="Times New Roman"/>
          <w:b w:val="false"/>
          <w:i w:val="false"/>
          <w:color w:val="000000"/>
          <w:sz w:val="28"/>
        </w:rPr>
        <w:t>
      Жаңаөзен қаласына - 50,4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 1) тармақшасына жаңа редакцияда - Маңғыстау облыстық мәслихатының 19.11.2014 </w:t>
      </w:r>
      <w:r>
        <w:rPr>
          <w:rFonts w:ascii="Times New Roman"/>
          <w:b w:val="false"/>
          <w:i w:val="false"/>
          <w:color w:val="000000"/>
          <w:sz w:val="28"/>
        </w:rPr>
        <w:t>№ 20/297</w:t>
      </w:r>
      <w:r>
        <w:rPr>
          <w:rFonts w:ascii="Times New Roman"/>
          <w:b w:val="false"/>
          <w:i w:val="false"/>
          <w:color w:val="000000"/>
          <w:sz w:val="28"/>
        </w:rPr>
        <w:t> </w:t>
      </w:r>
      <w:r>
        <w:rPr>
          <w:rFonts w:ascii="Times New Roman"/>
          <w:b w:val="false"/>
          <w:i w:val="false"/>
          <w:color w:val="ff0000"/>
          <w:sz w:val="28"/>
        </w:rPr>
        <w:t>шешімімен(01.01.2014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төлем көзінен ұсталмайтын кірістен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xml:space="preserve">
      Түпқараған ауданына – 100 пайыз; </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xml:space="preserve">
      Ақтау қаласына – 0 пайыз; </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3) шетел азаматтарының кірістерінен төлем көзінен ұсталатын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xml:space="preserve">
      Түпқараған ауданына – 100 пайыз; </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xml:space="preserve">
      Ақтау қаласына – 0 пайыз; </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4) шетел азаматтарының кірістерінен төлем көзінен ұсталмайтын жеке табыс салығы:</w:t>
      </w:r>
      <w:r>
        <w:br/>
      </w:r>
      <w:r>
        <w:rPr>
          <w:rFonts w:ascii="Times New Roman"/>
          <w:b w:val="false"/>
          <w:i w:val="false"/>
          <w:color w:val="000000"/>
          <w:sz w:val="28"/>
        </w:rPr>
        <w:t>
      Ақтау қаласына – 100 пайыз;</w:t>
      </w:r>
      <w:r>
        <w:br/>
      </w:r>
      <w:r>
        <w:rPr>
          <w:rFonts w:ascii="Times New Roman"/>
          <w:b w:val="false"/>
          <w:i w:val="false"/>
          <w:color w:val="000000"/>
          <w:sz w:val="28"/>
        </w:rPr>
        <w:t>
</w:t>
      </w:r>
      <w:r>
        <w:rPr>
          <w:rFonts w:ascii="Times New Roman"/>
          <w:b w:val="false"/>
          <w:i w:val="false"/>
          <w:color w:val="000000"/>
          <w:sz w:val="28"/>
        </w:rPr>
        <w:t>
      5) әлеуметтік салық:</w:t>
      </w:r>
      <w:r>
        <w:br/>
      </w:r>
      <w:r>
        <w:rPr>
          <w:rFonts w:ascii="Times New Roman"/>
          <w:b w:val="false"/>
          <w:i w:val="false"/>
          <w:color w:val="000000"/>
          <w:sz w:val="28"/>
        </w:rPr>
        <w:t>
      Бейнеу ауданына - 81,1 пайыз;</w:t>
      </w:r>
      <w:r>
        <w:br/>
      </w:r>
      <w:r>
        <w:rPr>
          <w:rFonts w:ascii="Times New Roman"/>
          <w:b w:val="false"/>
          <w:i w:val="false"/>
          <w:color w:val="000000"/>
          <w:sz w:val="28"/>
        </w:rPr>
        <w:t>
      Қарақия ауданына - 45,9 пайыз;</w:t>
      </w:r>
      <w:r>
        <w:br/>
      </w:r>
      <w:r>
        <w:rPr>
          <w:rFonts w:ascii="Times New Roman"/>
          <w:b w:val="false"/>
          <w:i w:val="false"/>
          <w:color w:val="000000"/>
          <w:sz w:val="28"/>
        </w:rPr>
        <w:t>
      Түпқараған ауданына - 72,7 пайыз;</w:t>
      </w:r>
      <w:r>
        <w:br/>
      </w:r>
      <w:r>
        <w:rPr>
          <w:rFonts w:ascii="Times New Roman"/>
          <w:b w:val="false"/>
          <w:i w:val="false"/>
          <w:color w:val="000000"/>
          <w:sz w:val="28"/>
        </w:rPr>
        <w:t>
      Мұнайлы ауданына - 93,4 пайыз;</w:t>
      </w:r>
      <w:r>
        <w:br/>
      </w:r>
      <w:r>
        <w:rPr>
          <w:rFonts w:ascii="Times New Roman"/>
          <w:b w:val="false"/>
          <w:i w:val="false"/>
          <w:color w:val="000000"/>
          <w:sz w:val="28"/>
        </w:rPr>
        <w:t>
      Ақтау қаласына - 23,8 пайыз;</w:t>
      </w:r>
      <w:r>
        <w:br/>
      </w:r>
      <w:r>
        <w:rPr>
          <w:rFonts w:ascii="Times New Roman"/>
          <w:b w:val="false"/>
          <w:i w:val="false"/>
          <w:color w:val="000000"/>
          <w:sz w:val="28"/>
        </w:rPr>
        <w:t>
      Жаңаөзен қаласына - 50,4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 5) тармақшасына жаңа редакцияда - Маңғыстау облыстық мәслихатының 19.11.2014 </w:t>
      </w:r>
      <w:r>
        <w:rPr>
          <w:rFonts w:ascii="Times New Roman"/>
          <w:b w:val="false"/>
          <w:i w:val="false"/>
          <w:color w:val="000000"/>
          <w:sz w:val="28"/>
        </w:rPr>
        <w:t>№ 20/297</w:t>
      </w:r>
      <w:r>
        <w:rPr>
          <w:rFonts w:ascii="Times New Roman"/>
          <w:b w:val="false"/>
          <w:i w:val="false"/>
          <w:color w:val="000000"/>
          <w:sz w:val="28"/>
        </w:rPr>
        <w:t> </w:t>
      </w:r>
      <w:r>
        <w:rPr>
          <w:rFonts w:ascii="Times New Roman"/>
          <w:b w:val="false"/>
          <w:i w:val="false"/>
          <w:color w:val="ff0000"/>
          <w:sz w:val="28"/>
        </w:rPr>
        <w:t>шешімімен(01.01.2014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2014 жылға арналған облыстық бюджетте облыстық бюджеттен аудандар бюджеттеріне берілетін субвенция көлемі 4 728 220 мың теңге сомасында көзделсін, оның ішінде:</w:t>
      </w:r>
      <w:r>
        <w:br/>
      </w:r>
      <w:r>
        <w:rPr>
          <w:rFonts w:ascii="Times New Roman"/>
          <w:b w:val="false"/>
          <w:i w:val="false"/>
          <w:color w:val="000000"/>
          <w:sz w:val="28"/>
        </w:rPr>
        <w:t>
      «Маңғыстау ауданына - 428 017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Маңғыстау облыстық мәслихатының 19.11.2014 </w:t>
      </w:r>
      <w:r>
        <w:rPr>
          <w:rFonts w:ascii="Times New Roman"/>
          <w:b w:val="false"/>
          <w:i w:val="false"/>
          <w:color w:val="000000"/>
          <w:sz w:val="28"/>
        </w:rPr>
        <w:t>№ 20/297</w:t>
      </w:r>
      <w:r>
        <w:rPr>
          <w:rFonts w:ascii="Times New Roman"/>
          <w:b w:val="false"/>
          <w:i w:val="false"/>
          <w:color w:val="000000"/>
          <w:sz w:val="28"/>
        </w:rPr>
        <w:t> </w:t>
      </w:r>
      <w:r>
        <w:rPr>
          <w:rFonts w:ascii="Times New Roman"/>
          <w:b w:val="false"/>
          <w:i w:val="false"/>
          <w:color w:val="ff0000"/>
          <w:sz w:val="28"/>
        </w:rPr>
        <w:t>шешімімен(01.01.2014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2014 жылға арналған облыстық бюджетте аудандар бюджеттерінен облыстық бюджетке 2 675 090 мың теңге сома көлемінде бюджеттік алымдар көзделсін, оның ішінде:</w:t>
      </w:r>
      <w:r>
        <w:br/>
      </w:r>
      <w:r>
        <w:rPr>
          <w:rFonts w:ascii="Times New Roman"/>
          <w:b w:val="false"/>
          <w:i w:val="false"/>
          <w:color w:val="000000"/>
          <w:sz w:val="28"/>
        </w:rPr>
        <w:t>
      Қарақия ауданынан – 2 386 928 мың теңге;</w:t>
      </w:r>
      <w:r>
        <w:br/>
      </w:r>
      <w:r>
        <w:rPr>
          <w:rFonts w:ascii="Times New Roman"/>
          <w:b w:val="false"/>
          <w:i w:val="false"/>
          <w:color w:val="000000"/>
          <w:sz w:val="28"/>
        </w:rPr>
        <w:t xml:space="preserve">
      Түпқараған ауданынан – 288 162 мың теңге. </w:t>
      </w:r>
      <w:r>
        <w:br/>
      </w:r>
      <w:r>
        <w:rPr>
          <w:rFonts w:ascii="Times New Roman"/>
          <w:b w:val="false"/>
          <w:i w:val="false"/>
          <w:color w:val="000000"/>
          <w:sz w:val="28"/>
        </w:rPr>
        <w:t>
</w:t>
      </w:r>
      <w:r>
        <w:rPr>
          <w:rFonts w:ascii="Times New Roman"/>
          <w:b w:val="false"/>
          <w:i w:val="false"/>
          <w:color w:val="000000"/>
          <w:sz w:val="28"/>
        </w:rPr>
        <w:t xml:space="preserve">
      5. Республикалық бюджетке аударылуға жататын бюджеттік алулар 10 079 859 мың теңге сомасында облыстық бюджеттен жүзеге асырылатыны қаперге алынсын. </w:t>
      </w:r>
      <w:r>
        <w:br/>
      </w:r>
      <w:r>
        <w:rPr>
          <w:rFonts w:ascii="Times New Roman"/>
          <w:b w:val="false"/>
          <w:i w:val="false"/>
          <w:color w:val="000000"/>
          <w:sz w:val="28"/>
        </w:rPr>
        <w:t>
</w:t>
      </w:r>
      <w:r>
        <w:rPr>
          <w:rFonts w:ascii="Times New Roman"/>
          <w:b w:val="false"/>
          <w:i w:val="false"/>
          <w:color w:val="000000"/>
          <w:sz w:val="28"/>
        </w:rPr>
        <w:t>
      6. 2014 жылға арналған облыстық бюджетте облыс бюджетіне, аудандар мен қалалар бюджеттеріне бөлу және (немесе) пайдалану тәртібі облыс әкімдігінің қаулысы негізінде айқындалатын ағымдағы нысаналы трансферттер көзделгені ескерілсін:</w:t>
      </w:r>
      <w:r>
        <w:br/>
      </w:r>
      <w:r>
        <w:rPr>
          <w:rFonts w:ascii="Times New Roman"/>
          <w:b w:val="false"/>
          <w:i w:val="false"/>
          <w:color w:val="000000"/>
          <w:sz w:val="28"/>
        </w:rPr>
        <w:t>
      автомобиль жолдарының қауіпсіздігін қамтамасыз етуге;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техникалық және кәсіптік білім беру оқу орындарындағы оқу-өндірістік шеберханаларды, зертханаларды жаңарту мен қайта жабдықтауға;</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жергілікті бюджеттен қаржыландырылатын тегін медициналық көмектің кепілдік берілген көлемін қамтамасыз етуге және кеңейтуге;</w:t>
      </w:r>
      <w:r>
        <w:br/>
      </w:r>
      <w:r>
        <w:rPr>
          <w:rFonts w:ascii="Times New Roman"/>
          <w:b w:val="false"/>
          <w:i w:val="false"/>
          <w:color w:val="000000"/>
          <w:sz w:val="28"/>
        </w:rPr>
        <w:t>
      дәрiлiк заттарды, вакциналарды және басқа да иммундық-биологиялық препараттарды сатып алуға;</w:t>
      </w:r>
      <w:r>
        <w:br/>
      </w:r>
      <w:r>
        <w:rPr>
          <w:rFonts w:ascii="Times New Roman"/>
          <w:b w:val="false"/>
          <w:i w:val="false"/>
          <w:color w:val="000000"/>
          <w:sz w:val="28"/>
        </w:rPr>
        <w:t>
      жергiлiктi деңгейде медициналық денсаулық сақтау ұйымдарын материалдық-техникалық жарақтандыруға;</w:t>
      </w:r>
      <w:r>
        <w:br/>
      </w:r>
      <w:r>
        <w:rPr>
          <w:rFonts w:ascii="Times New Roman"/>
          <w:b w:val="false"/>
          <w:i w:val="false"/>
          <w:color w:val="000000"/>
          <w:sz w:val="28"/>
        </w:rPr>
        <w:t>
      арнайы әлеуметтік қызметтер стандарттарын енгізуге;</w:t>
      </w:r>
      <w:r>
        <w:br/>
      </w:r>
      <w:r>
        <w:rPr>
          <w:rFonts w:ascii="Times New Roman"/>
          <w:b w:val="false"/>
          <w:i w:val="false"/>
          <w:color w:val="000000"/>
          <w:sz w:val="28"/>
        </w:rPr>
        <w:t>
      үкіметтік емес секторда мемлекеттік әлеуметтік тапсырысты орналастыруға;</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w:t>
      </w:r>
      <w:r>
        <w:br/>
      </w:r>
      <w:r>
        <w:rPr>
          <w:rFonts w:ascii="Times New Roman"/>
          <w:b w:val="false"/>
          <w:i w:val="false"/>
          <w:color w:val="000000"/>
          <w:sz w:val="28"/>
        </w:rPr>
        <w:t>
      Жаңаөзен қаласында кәсіпкерлікті қолдауға;</w:t>
      </w:r>
      <w:r>
        <w:br/>
      </w:r>
      <w:r>
        <w:rPr>
          <w:rFonts w:ascii="Times New Roman"/>
          <w:b w:val="false"/>
          <w:i w:val="false"/>
          <w:color w:val="000000"/>
          <w:sz w:val="28"/>
        </w:rPr>
        <w:t>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r>
        <w:br/>
      </w:r>
      <w:r>
        <w:rPr>
          <w:rFonts w:ascii="Times New Roman"/>
          <w:b w:val="false"/>
          <w:i w:val="false"/>
          <w:color w:val="000000"/>
          <w:sz w:val="28"/>
        </w:rPr>
        <w:t>
      «Бизнестің жол картасы – 2020» бағдарламасы шеңберінде өңiрлерде жеке кәсіпкерлікті қолдауға;</w:t>
      </w:r>
      <w:r>
        <w:br/>
      </w:r>
      <w:r>
        <w:rPr>
          <w:rFonts w:ascii="Times New Roman"/>
          <w:b w:val="false"/>
          <w:i w:val="false"/>
          <w:color w:val="000000"/>
          <w:sz w:val="28"/>
        </w:rPr>
        <w:t>
      «Жұмыспен қамтудың жол картасы 2020» бағдарламасы шеңберiнде ағымдағы іс-шараларды іске асыруға;</w:t>
      </w:r>
      <w:r>
        <w:br/>
      </w:r>
      <w:r>
        <w:rPr>
          <w:rFonts w:ascii="Times New Roman"/>
          <w:b w:val="false"/>
          <w:i w:val="false"/>
          <w:color w:val="000000"/>
          <w:sz w:val="28"/>
        </w:rPr>
        <w:t>
      Моноқалаларды дамытудың 2012-2020 жылдарға арналған бағдарламасы шеңберінде ағымдағы іс-шараларды іске асыруға;</w:t>
      </w:r>
      <w:r>
        <w:br/>
      </w:r>
      <w:r>
        <w:rPr>
          <w:rFonts w:ascii="Times New Roman"/>
          <w:b w:val="false"/>
          <w:i w:val="false"/>
          <w:color w:val="000000"/>
          <w:sz w:val="28"/>
        </w:rPr>
        <w:t>
      мемлекеттік атаулы әлеуметтік көмек төлеуге;</w:t>
      </w:r>
      <w:r>
        <w:br/>
      </w:r>
      <w:r>
        <w:rPr>
          <w:rFonts w:ascii="Times New Roman"/>
          <w:b w:val="false"/>
          <w:i w:val="false"/>
          <w:color w:val="000000"/>
          <w:sz w:val="28"/>
        </w:rPr>
        <w:t>
      18 жасқа дейінгі балаларға мемлекеттік жәрдемақылар төлеуге;</w:t>
      </w:r>
      <w:r>
        <w:br/>
      </w:r>
      <w:r>
        <w:rPr>
          <w:rFonts w:ascii="Times New Roman"/>
          <w:b w:val="false"/>
          <w:i w:val="false"/>
          <w:color w:val="000000"/>
          <w:sz w:val="28"/>
        </w:rPr>
        <w:t>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үстемеақыны төлеуге;</w:t>
      </w:r>
      <w:r>
        <w:br/>
      </w:r>
      <w:r>
        <w:rPr>
          <w:rFonts w:ascii="Times New Roman"/>
          <w:b w:val="false"/>
          <w:i w:val="false"/>
          <w:color w:val="000000"/>
          <w:sz w:val="28"/>
        </w:rPr>
        <w:t>
      техникалық және кәсіптік білім беру ұйымдарында білім алушылардың стипендияларының мөлшерін ұлғайтуға;</w:t>
      </w:r>
      <w:r>
        <w:br/>
      </w:r>
      <w:r>
        <w:rPr>
          <w:rFonts w:ascii="Times New Roman"/>
          <w:b w:val="false"/>
          <w:i w:val="false"/>
          <w:color w:val="000000"/>
          <w:sz w:val="28"/>
        </w:rPr>
        <w:t>
      жаңартылатын энергия көздерін пайдалануды қолдауға;</w:t>
      </w:r>
      <w:r>
        <w:br/>
      </w:r>
      <w:r>
        <w:rPr>
          <w:rFonts w:ascii="Times New Roman"/>
          <w:b w:val="false"/>
          <w:i w:val="false"/>
          <w:color w:val="000000"/>
          <w:sz w:val="28"/>
        </w:rPr>
        <w:t>
      халықтың мақсатты топтарын, оның ішінде 50 жастан асқан адамдарды жұмысқа орналастыру үшін үкіметтік емес ұйымдарға мемлекеттік әлеуметтік тапсырысқа  және халықтың мақсатты топтарын, оның ішінде  50 жастан асқан адамдарды жұмысқа орналастыру үшін жеке жұмыспен қамту агенттігіне мемлекеттік тапсырысқа;</w:t>
      </w:r>
      <w:r>
        <w:br/>
      </w:r>
      <w:r>
        <w:rPr>
          <w:rFonts w:ascii="Times New Roman"/>
          <w:b w:val="false"/>
          <w:i w:val="false"/>
          <w:color w:val="000000"/>
          <w:sz w:val="28"/>
        </w:rPr>
        <w:t>
      «Агробизнес-2020» бағдарламасының аясында өңірлерде агроөнеркәсіп кешені субъектілерін қолдауға.</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Маңғыстау облыстық мәслихатының 16.04.2014 </w:t>
      </w:r>
      <w:r>
        <w:rPr>
          <w:rFonts w:ascii="Times New Roman"/>
          <w:b w:val="false"/>
          <w:i w:val="false"/>
          <w:color w:val="000000"/>
          <w:sz w:val="28"/>
        </w:rPr>
        <w:t>№ 16/246</w:t>
      </w:r>
      <w:r>
        <w:rPr>
          <w:rFonts w:ascii="Times New Roman"/>
          <w:b w:val="false"/>
          <w:i w:val="false"/>
          <w:color w:val="ff0000"/>
          <w:sz w:val="28"/>
        </w:rPr>
        <w:t xml:space="preserve">; 05.09.2014 </w:t>
      </w:r>
      <w:r>
        <w:rPr>
          <w:rFonts w:ascii="Times New Roman"/>
          <w:b w:val="false"/>
          <w:i w:val="false"/>
          <w:color w:val="000000"/>
          <w:sz w:val="28"/>
        </w:rPr>
        <w:t>№ 19/292</w:t>
      </w:r>
      <w:r>
        <w:rPr>
          <w:rFonts w:ascii="Times New Roman"/>
          <w:b w:val="false"/>
          <w:i w:val="false"/>
          <w:color w:val="ff0000"/>
          <w:sz w:val="28"/>
        </w:rPr>
        <w:t xml:space="preserve"> шешімдерімен(01.01.2014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2014 жылға арналған облыстық бюджетте облыс бюджетіне, аудандар мен қалалар бюджеттеріне бөлу және (немесе) пайдалану тәртібі облыс әкімдігінің қаулысы негізінде айқындалатын нысаналы даму трансферттері көзделгені ескерілсін:</w:t>
      </w:r>
      <w:r>
        <w:br/>
      </w:r>
      <w:r>
        <w:rPr>
          <w:rFonts w:ascii="Times New Roman"/>
          <w:b w:val="false"/>
          <w:i w:val="false"/>
          <w:color w:val="000000"/>
          <w:sz w:val="28"/>
        </w:rPr>
        <w:t>
      білім саласы объектілерін дамытуға;</w:t>
      </w:r>
      <w:r>
        <w:br/>
      </w:r>
      <w:r>
        <w:rPr>
          <w:rFonts w:ascii="Times New Roman"/>
          <w:b w:val="false"/>
          <w:i w:val="false"/>
          <w:color w:val="000000"/>
          <w:sz w:val="28"/>
        </w:rPr>
        <w:t>
      денсаулық сақтау саласы объектілерін дамытуға;</w:t>
      </w:r>
      <w:r>
        <w:br/>
      </w:r>
      <w:r>
        <w:rPr>
          <w:rFonts w:ascii="Times New Roman"/>
          <w:b w:val="false"/>
          <w:i w:val="false"/>
          <w:color w:val="000000"/>
          <w:sz w:val="28"/>
        </w:rPr>
        <w:t>
      сумен жабдықтау және су бұру объектілерін дамытуға;</w:t>
      </w:r>
      <w:r>
        <w:br/>
      </w:r>
      <w:r>
        <w:rPr>
          <w:rFonts w:ascii="Times New Roman"/>
          <w:b w:val="false"/>
          <w:i w:val="false"/>
          <w:color w:val="000000"/>
          <w:sz w:val="28"/>
        </w:rPr>
        <w:t>
      коммуналдық шаруашылық объектілерін дамытуға;</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w:t>
      </w:r>
      <w:r>
        <w:br/>
      </w:r>
      <w:r>
        <w:rPr>
          <w:rFonts w:ascii="Times New Roman"/>
          <w:b w:val="false"/>
          <w:i w:val="false"/>
          <w:color w:val="000000"/>
          <w:sz w:val="28"/>
        </w:rPr>
        <w:t>
      газтасымалдау инфрақұрылымын дамытуға;</w:t>
      </w:r>
      <w:r>
        <w:br/>
      </w:r>
      <w:r>
        <w:rPr>
          <w:rFonts w:ascii="Times New Roman"/>
          <w:b w:val="false"/>
          <w:i w:val="false"/>
          <w:color w:val="000000"/>
          <w:sz w:val="28"/>
        </w:rPr>
        <w:t>
      көліктің инфрақұрылымды дамытуға;</w:t>
      </w:r>
      <w:r>
        <w:br/>
      </w:r>
      <w:r>
        <w:rPr>
          <w:rFonts w:ascii="Times New Roman"/>
          <w:b w:val="false"/>
          <w:i w:val="false"/>
          <w:color w:val="000000"/>
          <w:sz w:val="28"/>
        </w:rPr>
        <w:t>
      «Инвестор - 2020» бағыты шеңберінде индустриялық - инновациялық инфрақұрылымды дамытуға;</w:t>
      </w:r>
      <w:r>
        <w:br/>
      </w:r>
      <w:r>
        <w:rPr>
          <w:rFonts w:ascii="Times New Roman"/>
          <w:b w:val="false"/>
          <w:i w:val="false"/>
          <w:color w:val="000000"/>
          <w:sz w:val="28"/>
        </w:rPr>
        <w:t>
      «Өңірлерді дамыту» бағдарламасы шеңберінде инженерлік инфрақұрылымды дамытуға;</w:t>
      </w:r>
      <w:r>
        <w:br/>
      </w:r>
      <w:r>
        <w:rPr>
          <w:rFonts w:ascii="Times New Roman"/>
          <w:b w:val="false"/>
          <w:i w:val="false"/>
          <w:color w:val="000000"/>
          <w:sz w:val="28"/>
        </w:rPr>
        <w:t xml:space="preserve">
      Моноқалаларды дамытудың 2012-2020 жылдарға арналған бағдарламасы шеңберінде инженерлік инфрақұрылымды дамытуға; </w:t>
      </w:r>
      <w:r>
        <w:br/>
      </w:r>
      <w:r>
        <w:rPr>
          <w:rFonts w:ascii="Times New Roman"/>
          <w:b w:val="false"/>
          <w:i w:val="false"/>
          <w:color w:val="000000"/>
          <w:sz w:val="28"/>
        </w:rPr>
        <w:t>
      «Жұмыспен қамтудың жол картасы 2020» бағдарламасы шеңберінде іс-шараларды іске асыруға;</w:t>
      </w:r>
      <w:r>
        <w:br/>
      </w:r>
      <w:r>
        <w:rPr>
          <w:rFonts w:ascii="Times New Roman"/>
          <w:b w:val="false"/>
          <w:i w:val="false"/>
          <w:color w:val="000000"/>
          <w:sz w:val="28"/>
        </w:rPr>
        <w:t>
      коммуналдық тұрғын үй қорының тұрғын үйiн жобалауға, салуға және (немесе) сатып алуға;</w:t>
      </w:r>
      <w:r>
        <w:br/>
      </w:r>
      <w:r>
        <w:rPr>
          <w:rFonts w:ascii="Times New Roman"/>
          <w:b w:val="false"/>
          <w:i w:val="false"/>
          <w:color w:val="000000"/>
          <w:sz w:val="28"/>
        </w:rPr>
        <w:t>
      мамандандырылған уәкілетті ұйымдардың жарғылық капиталдарын ұлғайтуға.</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Маңғыстау облыстық мәслихатының 16.04.2014 </w:t>
      </w:r>
      <w:r>
        <w:rPr>
          <w:rFonts w:ascii="Times New Roman"/>
          <w:b w:val="false"/>
          <w:i w:val="false"/>
          <w:color w:val="000000"/>
          <w:sz w:val="28"/>
        </w:rPr>
        <w:t>№ 16/246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2014 жылға арналған облыстық бюджетте облыс бюджетіне, аудандар мен қалалар бюджеттеріне бөлу және (немесе) пайдалану тәртібі облыс әкімдігінің қаулысы негізінде айқындалатын бюджеттік кредиттер көзделгені ескерілсін:</w:t>
      </w:r>
      <w:r>
        <w:br/>
      </w:r>
      <w:r>
        <w:rPr>
          <w:rFonts w:ascii="Times New Roman"/>
          <w:b w:val="false"/>
          <w:i w:val="false"/>
          <w:color w:val="000000"/>
          <w:sz w:val="28"/>
        </w:rPr>
        <w:t>
      мамандарды әлеуметтік қолдау шараларын іске асыруға;</w:t>
      </w:r>
      <w:r>
        <w:br/>
      </w:r>
      <w:r>
        <w:rPr>
          <w:rFonts w:ascii="Times New Roman"/>
          <w:b w:val="false"/>
          <w:i w:val="false"/>
          <w:color w:val="000000"/>
          <w:sz w:val="28"/>
        </w:rPr>
        <w:t>
      Моноқалаларды дамытудың 2012-2020 жылдарға арналған бағдарламасы шеңберінде кәсіпкерлікке микрокредит бөлуге.</w:t>
      </w:r>
      <w:r>
        <w:br/>
      </w:r>
      <w:r>
        <w:rPr>
          <w:rFonts w:ascii="Times New Roman"/>
          <w:b w:val="false"/>
          <w:i w:val="false"/>
          <w:color w:val="000000"/>
          <w:sz w:val="28"/>
        </w:rPr>
        <w:t>
</w:t>
      </w:r>
      <w:r>
        <w:rPr>
          <w:rFonts w:ascii="Times New Roman"/>
          <w:b w:val="false"/>
          <w:i w:val="false"/>
          <w:color w:val="000000"/>
          <w:sz w:val="28"/>
        </w:rPr>
        <w:t>
      9. 2014 жылға арналған облыстық бюджетте аудандар мен қалалар бюджеттеріне бөлу және (немесе) пайдалану тәртібі облыс әкімдігінің қаулысы негізінде айқындалатын нысаналы даму трансферттері көзделгені ескерілсін:</w:t>
      </w:r>
      <w:r>
        <w:br/>
      </w:r>
      <w:r>
        <w:rPr>
          <w:rFonts w:ascii="Times New Roman"/>
          <w:b w:val="false"/>
          <w:i w:val="false"/>
          <w:color w:val="000000"/>
          <w:sz w:val="28"/>
        </w:rPr>
        <w:t>
      білім саласы объектілерін дамытуға;</w:t>
      </w:r>
      <w:r>
        <w:br/>
      </w:r>
      <w:r>
        <w:rPr>
          <w:rFonts w:ascii="Times New Roman"/>
          <w:b w:val="false"/>
          <w:i w:val="false"/>
          <w:color w:val="000000"/>
          <w:sz w:val="28"/>
        </w:rPr>
        <w:t>
      коммуналдық шаруашылық объектілерін дамытуға;</w:t>
      </w:r>
      <w:r>
        <w:br/>
      </w:r>
      <w:r>
        <w:rPr>
          <w:rFonts w:ascii="Times New Roman"/>
          <w:b w:val="false"/>
          <w:i w:val="false"/>
          <w:color w:val="000000"/>
          <w:sz w:val="28"/>
        </w:rPr>
        <w:t>
      инженерлік инфрақұрылымды дамытуға.</w:t>
      </w:r>
      <w:r>
        <w:br/>
      </w:r>
      <w:r>
        <w:rPr>
          <w:rFonts w:ascii="Times New Roman"/>
          <w:b w:val="false"/>
          <w:i w:val="false"/>
          <w:color w:val="000000"/>
          <w:sz w:val="28"/>
        </w:rPr>
        <w:t>
</w:t>
      </w:r>
      <w:r>
        <w:rPr>
          <w:rFonts w:ascii="Times New Roman"/>
          <w:b w:val="false"/>
          <w:i w:val="false"/>
          <w:color w:val="000000"/>
          <w:sz w:val="28"/>
        </w:rPr>
        <w:t>
      10. Қалалардың әкімшілік бағыныстағы аумақтарында орналаспаған, ауылдық (селолық) жерлерде және кенттерде тұратын және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 сатып алуға 12 100 теңге мөлшерінде құқық берілсін.</w:t>
      </w:r>
      <w:r>
        <w:br/>
      </w:r>
      <w:r>
        <w:rPr>
          <w:rFonts w:ascii="Times New Roman"/>
          <w:b w:val="false"/>
          <w:i w:val="false"/>
          <w:color w:val="000000"/>
          <w:sz w:val="28"/>
        </w:rPr>
        <w:t>
</w:t>
      </w:r>
      <w:r>
        <w:rPr>
          <w:rFonts w:ascii="Times New Roman"/>
          <w:b w:val="false"/>
          <w:i w:val="false"/>
          <w:color w:val="000000"/>
          <w:sz w:val="28"/>
        </w:rPr>
        <w:t>
      11. Қазақстан Республикасы Еңбек кодексінің 238-бабының 2 және 3-тармақтарына сәйкес, ауылдық жерде жұмыс істейтін денсаулық сақтау, әлеуметтік қамсыздандыру, білім беру, мәдениет, спорт және ветеринария салаларының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Маңғыстау облыстық мәслихатының 19.11.2014 </w:t>
      </w:r>
      <w:r>
        <w:rPr>
          <w:rFonts w:ascii="Times New Roman"/>
          <w:b w:val="false"/>
          <w:i w:val="false"/>
          <w:color w:val="000000"/>
          <w:sz w:val="28"/>
        </w:rPr>
        <w:t>№ 20/297</w:t>
      </w:r>
      <w:r>
        <w:rPr>
          <w:rFonts w:ascii="Times New Roman"/>
          <w:b w:val="false"/>
          <w:i w:val="false"/>
          <w:color w:val="000000"/>
          <w:sz w:val="28"/>
        </w:rPr>
        <w:t> </w:t>
      </w:r>
      <w:r>
        <w:rPr>
          <w:rFonts w:ascii="Times New Roman"/>
          <w:b w:val="false"/>
          <w:i w:val="false"/>
          <w:color w:val="ff0000"/>
          <w:sz w:val="28"/>
        </w:rPr>
        <w:t>шешімімен(01.01.2014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Облыс әкімдігінің резерві 15 368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Маңғыстау облыстық мәслихатының 19.11.2014 </w:t>
      </w:r>
      <w:r>
        <w:rPr>
          <w:rFonts w:ascii="Times New Roman"/>
          <w:b w:val="false"/>
          <w:i w:val="false"/>
          <w:color w:val="000000"/>
          <w:sz w:val="28"/>
        </w:rPr>
        <w:t>№ 20/297</w:t>
      </w:r>
      <w:r>
        <w:rPr>
          <w:rFonts w:ascii="Times New Roman"/>
          <w:b w:val="false"/>
          <w:i w:val="false"/>
          <w:color w:val="000000"/>
          <w:sz w:val="28"/>
        </w:rPr>
        <w:t> </w:t>
      </w:r>
      <w:r>
        <w:rPr>
          <w:rFonts w:ascii="Times New Roman"/>
          <w:b w:val="false"/>
          <w:i w:val="false"/>
          <w:color w:val="ff0000"/>
          <w:sz w:val="28"/>
        </w:rPr>
        <w:t>шешімімен(01.01.2014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бюджеттің атқарылу үдерісінде секвестрге жатпайтын 2014 жылға арналған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5-қосымшаға</w:t>
      </w:r>
      <w:r>
        <w:rPr>
          <w:rFonts w:ascii="Times New Roman"/>
          <w:b w:val="false"/>
          <w:i w:val="false"/>
          <w:color w:val="000000"/>
          <w:sz w:val="28"/>
        </w:rPr>
        <w:t xml:space="preserve"> сәйкес, 2014 жылға арналған аудандар мен қалалар бюджеттерінің атқарылу үдерісінде бюджеттік бағдарламалардың секвестрге жатпайтындығы белгіленсін.</w:t>
      </w:r>
      <w:r>
        <w:br/>
      </w:r>
      <w:r>
        <w:rPr>
          <w:rFonts w:ascii="Times New Roman"/>
          <w:b w:val="false"/>
          <w:i w:val="false"/>
          <w:color w:val="000000"/>
          <w:sz w:val="28"/>
        </w:rPr>
        <w:t>
</w:t>
      </w:r>
      <w:r>
        <w:rPr>
          <w:rFonts w:ascii="Times New Roman"/>
          <w:b w:val="false"/>
          <w:i w:val="false"/>
          <w:color w:val="000000"/>
          <w:sz w:val="28"/>
        </w:rPr>
        <w:t>
      14.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Р. Борашов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 экономика</w:t>
      </w:r>
      <w:r>
        <w:br/>
      </w:r>
      <w:r>
        <w:rPr>
          <w:rFonts w:ascii="Times New Roman"/>
          <w:b w:val="false"/>
          <w:i w:val="false"/>
          <w:color w:val="000000"/>
          <w:sz w:val="28"/>
        </w:rPr>
        <w:t>
      және бюджеттік жоспарлау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Ж. Ұланова</w:t>
      </w:r>
      <w:r>
        <w:br/>
      </w:r>
      <w:r>
        <w:rPr>
          <w:rFonts w:ascii="Times New Roman"/>
          <w:b w:val="false"/>
          <w:i w:val="false"/>
          <w:color w:val="000000"/>
          <w:sz w:val="28"/>
        </w:rPr>
        <w:t>
      10 желтоқсан 2013 ж.</w:t>
      </w:r>
      <w:r>
        <w:rPr>
          <w:rFonts w:ascii="Times New Roman"/>
          <w:b/>
          <w:i w:val="false"/>
          <w:color w:val="000000"/>
          <w:sz w:val="28"/>
        </w:rPr>
        <w:t xml:space="preserve"> 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
    <w:p>
      <w:pPr>
        <w:spacing w:after="0"/>
        <w:ind w:left="0"/>
        <w:jc w:val="both"/>
      </w:pPr>
      <w:r>
        <w:rPr>
          <w:rFonts w:ascii="Times New Roman"/>
          <w:b w:val="false"/>
          <w:i w:val="false"/>
          <w:color w:val="000000"/>
          <w:sz w:val="28"/>
        </w:rPr>
        <w:t>
Облыстық мәслихаттың 2013 жылғы</w:t>
      </w:r>
      <w:r>
        <w:br/>
      </w:r>
      <w:r>
        <w:rPr>
          <w:rFonts w:ascii="Times New Roman"/>
          <w:b w:val="false"/>
          <w:i w:val="false"/>
          <w:color w:val="000000"/>
          <w:sz w:val="28"/>
        </w:rPr>
        <w:t>
"10" желтоқсандағы № 13/188 шешіміне</w:t>
      </w:r>
      <w:r>
        <w:br/>
      </w:r>
      <w:r>
        <w:rPr>
          <w:rFonts w:ascii="Times New Roman"/>
          <w:b w:val="false"/>
          <w:i w:val="false"/>
          <w:color w:val="000000"/>
          <w:sz w:val="28"/>
        </w:rPr>
        <w:t>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облыстық бюджет</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76"/>
        <w:gridCol w:w="1055"/>
        <w:gridCol w:w="1140"/>
        <w:gridCol w:w="5560"/>
        <w:gridCol w:w="2714"/>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88 236 729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50 621 014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26 296 170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26 296 170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21 756 246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21 756 246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2 568 599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2 568 581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1 398 235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70 375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34 790</w:t>
            </w:r>
          </w:p>
        </w:tc>
      </w:tr>
      <w:tr>
        <w:trPr>
          <w:trHeight w:val="25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12 595</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7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797 980</w:t>
            </w:r>
          </w:p>
        </w:tc>
      </w:tr>
      <w:tr>
        <w:trPr>
          <w:trHeight w:val="9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797 980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528 883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528 883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36 202 479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2 870 746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2 870 746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33 331 733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33 331 733</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87 684 172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2 942 362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35 285</w:t>
            </w:r>
          </w:p>
        </w:tc>
      </w:tr>
      <w:tr>
        <w:trPr>
          <w:trHeight w:val="25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1 742 463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әкiмiнiң қызметiн қамтамасыз ету жөнiндегi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1 040 648</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699 097</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900 335</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 атқару және коммуналдық меншiктi басқару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89 703</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166 678</w:t>
            </w:r>
          </w:p>
        </w:tc>
      </w:tr>
      <w:tr>
        <w:trPr>
          <w:trHeight w:val="49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122 230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97 601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қызметiн қамтамасыз ету жөнiндегi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96 601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792 726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462 503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 объектiлерiн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462 503</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318 016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304 320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6 639 076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6 051 879</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және қауiпсiздiктi сақтауды қамтамасыз ету саласындағы мемлекеттiк саясатты iске асыру жөнiндегi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4 090 818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1 781 897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қауіпсіздігін қамтамасыз 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60 280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жануарларды ұстауды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587 197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570 558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13 573 654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94 803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94 803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132 251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жүйесiнiң мемлекеттiк бiлiм беру ұйымдарының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8 470 841</w:t>
            </w:r>
          </w:p>
        </w:tc>
      </w:tr>
      <w:tr>
        <w:trPr>
          <w:trHeight w:val="46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бiлiм беру оқу бағдарламалары бойынша жалпы бiлiм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648 759</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мемлекеттiк бiлiм беру мекемелер үшiн оқулықтар мен оқу-әдiстемелiк кешендердi сатып алу және жеткiзу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336 117</w:t>
            </w:r>
          </w:p>
        </w:tc>
      </w:tr>
      <w:tr>
        <w:trPr>
          <w:trHeight w:val="49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301 081</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86 726</w:t>
            </w:r>
          </w:p>
        </w:tc>
      </w:tr>
      <w:tr>
        <w:trPr>
          <w:trHeight w:val="25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жеткiншектердi оңалту және әлеуметтiк бейiмдеу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36 718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3 056 183</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2 979 743</w:t>
            </w:r>
          </w:p>
        </w:tc>
      </w:tr>
      <w:tr>
        <w:trPr>
          <w:trHeight w:val="25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162 715</w:t>
            </w:r>
          </w:p>
        </w:tc>
      </w:tr>
      <w:tr>
        <w:trPr>
          <w:trHeight w:val="7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негiзгi орта және жалпы орта бiлiм беретiн мемлекеттiк мекемелердегi физика, химия, биология кабинеттерiн оқу жабдығымен жарақтандыруға берiлетiн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16 813</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үш деңгейлі жүйе бойынша біліктілігін арттырудан өткен мұғалімдерге еңбекақыны көтеруге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120 157</w:t>
            </w:r>
          </w:p>
        </w:tc>
      </w:tr>
      <w:tr>
        <w:trPr>
          <w:trHeight w:val="5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635 639</w:t>
            </w:r>
          </w:p>
        </w:tc>
      </w:tr>
      <w:tr>
        <w:trPr>
          <w:trHeight w:val="27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651 048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651 048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4 214 785</w:t>
            </w:r>
          </w:p>
        </w:tc>
      </w:tr>
      <w:tr>
        <w:trPr>
          <w:trHeight w:val="5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бюджеттерiне бiлiм беру объектiлерiн салуға және реконструкциялауға берiлетiн нысаналы даму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3 882 035</w:t>
            </w:r>
          </w:p>
        </w:tc>
      </w:tr>
      <w:tr>
        <w:trPr>
          <w:trHeight w:val="28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332 750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16 647 923</w:t>
            </w:r>
          </w:p>
        </w:tc>
      </w:tr>
      <w:tr>
        <w:trPr>
          <w:trHeight w:val="27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15 695 127</w:t>
            </w:r>
          </w:p>
        </w:tc>
      </w:tr>
      <w:tr>
        <w:trPr>
          <w:trHeight w:val="49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денсаулық сақтау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84 950</w:t>
            </w:r>
          </w:p>
        </w:tc>
      </w:tr>
      <w:tr>
        <w:trPr>
          <w:trHeight w:val="28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216 048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75 928</w:t>
            </w:r>
          </w:p>
        </w:tc>
      </w:tr>
      <w:tr>
        <w:trPr>
          <w:trHeight w:val="25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124 540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20 675</w:t>
            </w:r>
          </w:p>
        </w:tc>
      </w:tr>
      <w:tr>
        <w:trPr>
          <w:trHeight w:val="7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жүйкесiнiң бұзылуынан және мiнез-құлқының бұзылуынан, оның iшiнде жүйкеге әсер ететiн заттарды қолдануға байланысты зардап шегетiн адамдарға медициналық көмек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2 406 656</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622 359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22 004</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дәрiлiк заттармен және мамандандырылған балалар және емдiк тамақ өнiмдерiмен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521 674</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елдi мекен шегiнен тыс жерлерде емделуге тегiн және жеңiлдетiлген жол жүрумен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29 854</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175 451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100 257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117 700</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77 567</w:t>
            </w:r>
          </w:p>
        </w:tc>
      </w:tr>
      <w:tr>
        <w:trPr>
          <w:trHeight w:val="2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науқастарды қанды ұйыту факторларымен қамтамасыз 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357 000</w:t>
            </w:r>
          </w:p>
        </w:tc>
      </w:tr>
      <w:tr>
        <w:trPr>
          <w:trHeight w:val="45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765 486</w:t>
            </w:r>
          </w:p>
        </w:tc>
      </w:tr>
      <w:tr>
        <w:trPr>
          <w:trHeight w:val="25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1 595 172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Жiтi миокард инфаркт сырқаттарын тромболитикалық препараттармен қамтамасыз 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119 867</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7 208 210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191 497</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көмектiң кепiлдендiрiлген көлемi шеңберiнде онкологиялық аурулармен ауыратындарға медициналық көмек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777 412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952 796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943 388</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1 710 789</w:t>
            </w:r>
          </w:p>
        </w:tc>
      </w:tr>
      <w:tr>
        <w:trPr>
          <w:trHeight w:val="27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1 228 854</w:t>
            </w:r>
          </w:p>
        </w:tc>
      </w:tr>
      <w:tr>
        <w:trPr>
          <w:trHeight w:val="5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89 865</w:t>
            </w:r>
          </w:p>
        </w:tc>
      </w:tr>
      <w:tr>
        <w:trPr>
          <w:trHeight w:val="5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үлгiдегi медициналық-әлеуметтiк мекемелерде (ұйымдарда) қарттар мен мүгедектерге арнаулы әлеуметтiк қызметтер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174 129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125 179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51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257 746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iшiнде мүгедек балаларға арнаулы әлеуметтiк қызметтер көрсету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жүйкесi бұзылған мүгедек балалар үшiн арнаулы әлеуметтiк қызметтер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258 538</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78 974</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55 105</w:t>
            </w:r>
          </w:p>
        </w:tc>
      </w:tr>
      <w:tr>
        <w:trPr>
          <w:trHeight w:val="5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w:t>
            </w:r>
          </w:p>
        </w:tc>
      </w:tr>
      <w:tr>
        <w:trPr>
          <w:trHeight w:val="5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117 158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361 807</w:t>
            </w:r>
          </w:p>
        </w:tc>
      </w:tr>
      <w:tr>
        <w:trPr>
          <w:trHeight w:val="27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323 603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16 356</w:t>
            </w:r>
          </w:p>
        </w:tc>
      </w:tr>
      <w:tr>
        <w:trPr>
          <w:trHeight w:val="51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65 136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65 136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8 504 439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3 697 495</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коммуналдық тұрғын үй қорының тұрғын үйлерiн жобалауға, салуға және (немесе) сатып алуға республикалық бюджеттен берiлетiн нысаналы даму трансферттерi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0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инженерлiк-коммуникациялық инфрақұрылымды жобалауға, дамытуға, жайластыруға және (немесе) сатып алуға республикалық бюджеттен берiлетiн нысаналы даму трансферттерi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2 783 725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213 770</w:t>
            </w:r>
          </w:p>
        </w:tc>
      </w:tr>
      <w:tr>
        <w:trPr>
          <w:trHeight w:val="25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4 806 148</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және коммуналдық үй-шаруашылық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75 596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сумен жабдықтауға және су бұру жүйелерiн дамытуға нысаналы даму трансферттерi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1 601 226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574 230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2 552 596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4 423 290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121 761</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мұрағат iсiн басқару жөнiндегi мемлекеттiк саясатты iске асыру жөнiндегi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109 738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1 277 007</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194 867</w:t>
            </w:r>
          </w:p>
        </w:tc>
      </w:tr>
      <w:tr>
        <w:trPr>
          <w:trHeight w:val="27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жетiмдi болуын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348 475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344 870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11 129</w:t>
            </w:r>
          </w:p>
        </w:tc>
      </w:tr>
      <w:tr>
        <w:trPr>
          <w:trHeight w:val="51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280 264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581 568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мемлекеттiк, iшкi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125 543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ақпараттық саясат жүргiзу жөнiндегi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454 681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тiлдердi дамыту саласындағы мемлекеттiк саясатты iске асыру жөнiндегi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50 332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жастар саясаты мәселелері жөнiндегi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50 332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194 643</w:t>
            </w:r>
          </w:p>
        </w:tc>
      </w:tr>
      <w:tr>
        <w:trPr>
          <w:trHeight w:val="25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қызметiн реттеу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153 649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1 866 962</w:t>
            </w:r>
          </w:p>
        </w:tc>
      </w:tr>
      <w:tr>
        <w:trPr>
          <w:trHeight w:val="45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42 708</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1 713 377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1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74 215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303 487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119 409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объектiлерiн дамыту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45 881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137 973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2 927 966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2 927 966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жылу-энергетикалық жүйенi дамытуға берiлетiн нысаналы даму трансферттерi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1 364 080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772 028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791 858</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1 970 787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мемлекеттiк саясатты iске асыру жөнiндегi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499 019</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қоршаған ортаны қорғау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32 768</w:t>
            </w:r>
          </w:p>
        </w:tc>
      </w:tr>
      <w:tr>
        <w:trPr>
          <w:trHeight w:val="3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27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дүниесiн қорғау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86 986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iс-шаралар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231 405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408 676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Жергiлiкті деңгейде ауыл шаруашылығы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күрделi шығыстары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мемлекеттiк қолдау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өнiмдерiнiң өнiмдiлiгiн және сапасын арттыруды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өндiрушiлерге су жеткiзу бойынша көрсетiлетiн қызметтердiң құнын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29 631</w:t>
            </w:r>
          </w:p>
        </w:tc>
      </w:tr>
      <w:tr>
        <w:trPr>
          <w:trHeight w:val="96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53 559</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41 850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69 253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368 482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364 590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606 995</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606 995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1 976 526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1 647 990</w:t>
            </w:r>
          </w:p>
        </w:tc>
      </w:tr>
      <w:tr>
        <w:trPr>
          <w:trHeight w:val="46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63 758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 - 2020» бағыты шеңберiнде индустриялық-инновациялық инфрақұрылымды дамыту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1 581 942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328 536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сәулет және қала құрылысы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24 737</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кешендi cызбаларын және елдi мекендердiң бас жоспарларын әзiрлеу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303 421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4 692 566</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4 692 566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көлiк және коммуникация саласындағы мемлекеттiк саясатты iске асыру жөнiндегi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58 414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1 073 213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346 608</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264 201</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518 292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2 430 723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5 723 734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981 239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жергiлiктi атқарушы органның резервi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15 368</w:t>
            </w:r>
          </w:p>
        </w:tc>
      </w:tr>
      <w:tr>
        <w:trPr>
          <w:trHeight w:val="120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965 871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r>
      <w:tr>
        <w:trPr>
          <w:trHeight w:val="75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116 279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446 231</w:t>
            </w:r>
          </w:p>
        </w:tc>
      </w:tr>
      <w:tr>
        <w:trPr>
          <w:trHeight w:val="69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446 231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60 557</w:t>
            </w:r>
          </w:p>
        </w:tc>
      </w:tr>
      <w:tr>
        <w:trPr>
          <w:trHeight w:val="51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45 895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r>
      <w:tr>
        <w:trPr>
          <w:trHeight w:val="5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1 492 934</w:t>
            </w:r>
          </w:p>
        </w:tc>
      </w:tr>
      <w:tr>
        <w:trPr>
          <w:trHeight w:val="46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411 771</w:t>
            </w:r>
          </w:p>
        </w:tc>
      </w:tr>
      <w:tr>
        <w:trPr>
          <w:trHeight w:val="49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959 600</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121 563</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сауда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1 324 927</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56 182</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1 028 698</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41 706</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бюджетіне кәсіпкерлікті қолдауға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90 300</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1 156 476</w:t>
            </w:r>
          </w:p>
        </w:tc>
      </w:tr>
      <w:tr>
        <w:trPr>
          <w:trHeight w:val="72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ағымдағы жайластыруға берілетін нысаналы ағымдағы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506 476</w:t>
            </w:r>
          </w:p>
        </w:tc>
      </w:tr>
      <w:tr>
        <w:trPr>
          <w:trHeight w:val="51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индустриялық-инновациялық даму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145 092</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44 887</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5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99 611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15 157 161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15 157 161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10 079 859</w:t>
            </w:r>
          </w:p>
        </w:tc>
      </w:tr>
      <w:tr>
        <w:trPr>
          <w:trHeight w:val="2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4 728 220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349 082</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бағдарлама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4 187 100</w:t>
            </w:r>
          </w:p>
        </w:tc>
      </w:tr>
      <w:tr>
        <w:trPr>
          <w:trHeight w:val="2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4 339 888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2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6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3 537 500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3 537 500</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тұрғын үй жобалауға, салуға және (немесе) сатып алуға кредит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3 537 500</w:t>
            </w:r>
          </w:p>
        </w:tc>
      </w:tr>
      <w:tr>
        <w:trPr>
          <w:trHeight w:val="45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602 388</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 үшiн жергiлiктi атқарушы органдарға берiлетiн бюджеттiк кредиттер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602 388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Сынып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сынып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Ерекше-лік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152 788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бағ-дар-лама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1 555 539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1 555 539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1 555 539</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455 531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455 531</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Сынып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сынып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Ерекше-лік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-5 190 082</w:t>
            </w:r>
          </w:p>
        </w:tc>
      </w:tr>
      <w:tr>
        <w:trPr>
          <w:trHeight w:val="48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5 190 082</w:t>
            </w:r>
          </w:p>
        </w:tc>
      </w:tr>
      <w:tr>
        <w:trPr>
          <w:trHeight w:val="3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802 388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802 388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802 388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92 788</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4 480 482</w:t>
            </w:r>
          </w:p>
        </w:tc>
      </w:tr>
      <w:tr>
        <w:trPr>
          <w:trHeight w:val="24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4 480 482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