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1ce9" w14:textId="6971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мәслихатының 2012 жылғы 20 желтоқсандағы № 8/89 "2013-2015 жылдарға арналған қалалық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2013 жылғы 12 наурыздағы № 10/110 шешімі. Маңғыстау облысының Әділет департаментінде 2013 жылғы 28 наурызда № 2232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 106 бабы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 - өзі басқару туралы»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«Облыстық мәслихаттың 2012 жылғы 7 желтоқсандағы № 7/77 «2013 - 2015 жылдарға арналған облыстық бюджет туралы» шешіміне өзгерістер енгізу туралы» облыстық мәслихаттың 2013 жылғы 27 ақпандағы № 9/116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2224 болып тіркелген)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2012 жылғы 20 желтоқсандағы № 8/89 «2013 - 2015 жылдарға арналған қалалық бюджет туралы» (нормативтік құқықтық актілерді мемлекеттік тіркеу Тізілімінде 2013 жылғы 29 желтоқсанда № 2186 болып тіркелген, 2013 жылғы 1 қаңтардағы № 1 - 2 «Маңғыстау»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2013 - 2015 жылдарға арналған қаланың бюджеті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14 195 045,8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8 236 795,8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477 707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629 074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4 851 469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14 884 310,6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6 147 500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6 147 500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6 836 764,8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6 836 764,8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6 147 500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689 264,8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абзацтағы «13,8» саны «12,0»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абзацтағы «14,6» саны «13,0»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тармақта келесі мазмұндағы 14 абзацпен толықтырылсын: «18 264 мың теңге - арнаулы әлеуметтік қызмет стандарттарын енгізуге».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тармақтағы «2 610 000» саны «6 147 500»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                         М. Сауғабаев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 М. Молдағұлов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«Ақтау қалалық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 12 наурыз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 110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1 -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Ақтау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75"/>
        <w:gridCol w:w="797"/>
        <w:gridCol w:w="6555"/>
        <w:gridCol w:w="374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14 195 045,8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8 236 795,8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2 200 083,8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2 200 083,8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2 305 379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2 305 379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2 643 811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1 455 633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356 418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831 675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610 586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43 139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236 998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жүргiзгенi үшiн алынатын алымдар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274 327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56 122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476 936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476 936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477 707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кiрiсі бөлiгiнің түсiмдері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20 528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424 062</w:t>
            </w:r>
          </w:p>
        </w:tc>
      </w:tr>
      <w:tr>
        <w:trPr>
          <w:trHeight w:val="12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424 062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түсетiн түсімдер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629 074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569 010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528 565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40 445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4 851 469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4 851 469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4 851 469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753"/>
        <w:gridCol w:w="859"/>
        <w:gridCol w:w="6480"/>
        <w:gridCol w:w="373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14 884 310,6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156 082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18 511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16 811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77 337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13 231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13 231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33 125</w:t>
            </w:r>
          </w:p>
        </w:tc>
      </w:tr>
      <w:tr>
        <w:trPr>
          <w:trHeight w:val="10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20 877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</w:t>
            </w:r>
          </w:p>
        </w:tc>
      </w:tr>
      <w:tr>
        <w:trPr>
          <w:trHeight w:val="10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11 658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16 582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16 582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16 582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215 763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19 591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19 591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196 172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пен қауіпсіздік объектілерін салу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196 172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7 500 309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8 664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8 664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7 490 645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23 751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4 440 874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122 276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284 433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15 193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1 534 878</w:t>
            </w:r>
          </w:p>
        </w:tc>
      </w:tr>
      <w:tr>
        <w:trPr>
          <w:trHeight w:val="9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53 902</w:t>
            </w:r>
          </w:p>
        </w:tc>
      </w:tr>
      <w:tr>
        <w:trPr>
          <w:trHeight w:val="6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606 472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407 822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614 704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610 653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55 513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105 316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18 591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7 509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229 213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51 082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80 442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7 997</w:t>
            </w:r>
          </w:p>
        </w:tc>
      </w:tr>
      <w:tr>
        <w:trPr>
          <w:trHeight w:val="10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31 615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10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3 009 985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26 764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12 339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2 064 486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жобалау,дамыту, жайластыру және (немесе) сатып алу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1 296 926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160 612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44 360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салу және (немесе) реконструкциялау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41 097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910 793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130 667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335 856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11 569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423 701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7 942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тұрғын-үй қоры саласындағы мемлекеттік саясатты іске асыру жөніндегі қызметтер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7 942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385 215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265 335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8 878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176 104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33 353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95 617</w:t>
            </w:r>
          </w:p>
        </w:tc>
      </w:tr>
      <w:tr>
        <w:trPr>
          <w:trHeight w:val="8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11 672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71 810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8 135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24 263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маңызы бар қалалық) деңгейде спорттық жарыстар өткізу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11 671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4 799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177 288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177 288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177 288</w:t>
            </w:r>
          </w:p>
        </w:tc>
      </w:tr>
      <w:tr>
        <w:trPr>
          <w:trHeight w:val="7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31 769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13 636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10 186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18 010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18 010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53 409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25 443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25 443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27 966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13 566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274 656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274 656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81 857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192 799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2 423 248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10 393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9 393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 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33 830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33 830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2 369 025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2 369 025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25 300,6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25 300,6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25 300,6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-6 836 764,8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6 836 764,8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689 264,8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