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5575" w14:textId="0f05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қаласында көшпелі сауданы жүзеге асыру үшін арнайы бөлінген сауда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әкімдігінің 2013 жылғы 10 маусымдағы N 819 қаулысы. Маңғыстау облысының Әділет департаментінде 2013 жылғы 01 шілдеде N 2257 тіркелді. Күші жойылды - Маңғыстау облысы Ақтау қаласы әкімдігінің 2016 жылғы 02 наурыздағы № 321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Ақтау қаласы әкімдігінің 02.03.2016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қаулысымен(қол қойылған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2001 жылғы 23 қаңтардағы № 148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2004 жылғы 12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 Ішкі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21 сәуірдегі № 371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өнімдерінің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көтерме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бөлшек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объектілеріне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қойылатын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 xml:space="preserve"> эпидемиологиялық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"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жылғы 17 қаңтардағы № 88 Қазақстан Республикасы Үкіметінің қаулыларына сәйкес,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Ақтау қаласында көшпелі сауданы жүзеге асыру үшін арнайы бөлінген сауда орындары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1 - тармаққа жаңа редакцияда - Маңғыстау облысы Ақтау қаласы әкімдігінің 08.07.2014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Ақтау қаласы әкімдігінің 2012 жылғы 11 мамырдағы № 263 "Ақтау қаласының аумағында арнайы бөлінген орындарда жеміс - көкөніс және бақша өнімдерін сататын уақытша сауда алаңдарын белгілеу туралы" (нормативтік құқықтық актілерді мемлекеттік тіркеу Тізілімінде № 11-1-180 болып тіркелген, 2012 жылғы 12 маусымдағы № 103 "Маңғыстау"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қала әкімінің орынбасары Б.Ж.Ұлықбановқа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Е.Жаңбыршин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"Ақтау қаласы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санитарлық - 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қадағалау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С.Утеева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2013 жылғы 10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"Ақтау қалалық жер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И.Бапанаев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2013 жылғы 10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"Ақтау қалалық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Ж. Тоқбаева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2013 жылғы 10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"Ақтау қалалық тұрғын -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шаруашылығы,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 басшысының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М.Айтжанов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2013 жылғы 10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"Ақтау қаласының ішкі істер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Б.Ақшауов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2013 жылғы 10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 08 шілде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№ 932қаулысына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аумағында арнайы бөлінген орындарда жеміс-көкөніс және бақша өнімдерін сататын уақытша сауда орындарының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1-қосымша жаңа редакцияда - Маңғыстау облысы Ақтау қаласы әкімдігінің 08.07.2014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7946"/>
        <w:gridCol w:w="1237"/>
        <w:gridCol w:w="1559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сауда орындарының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сауда орнының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сауда орнының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шағын аудан, "Нұр-Плаза" жағажайына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шағын аудан, № 61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шағын аудан, № 24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3а шағын аудан, № 10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 шағын 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("Дана" дүкенінің алдында)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шағын 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("Дана" дүкенінің алдында)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шағын аудан, № 60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шағын аудан, № 66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шағын аудан, № 24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шағын аудан, № 31 үйдің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шағын аудан, № 14 үйдің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шағын аудан, № 6 үйдің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шағын аудан, № 28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шағын аудан, № 8 үйдің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шағын аудан, № 30 үйдің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шағын аудан, № 18 үйдің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аудан, № 5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шағын аудан, № 11 үйдің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шағын аудан, № 51 үйдің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№ 20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№ 43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№ 49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шағын аудан, № 28а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шағын аудан, № 16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шағын аудан, № 9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шағын аудан, № 52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шағын аудан, № 35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шағын аудан, “Әлем-Т” жауапкершілігі шектеулі серіктестігі базарының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шағын аудан, № 15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шағын аудан, № 12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№ 2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№ 31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№ 15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шағын аудан, № 31 үйдің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шағын 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("Аман" дүкенінің алдында)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шағын аудан, № 4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шағын аудан, № 15 үйдің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 аумағындағы демалыс орнының қиылысына дейін ("Маңғыстау атом энергетикалық комбинаты-Қазатомөнеркәсіп" жауапкершілігі шектеулі серіктестігі зауыты)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"Рауан" тұрғын-үй массивінің ауданында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"Химия-тауметаллургиялық комбинаты" зауыты аймағындағы теміржол айрығына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 сататын базарының ауданында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Приозерный-3 кенті, "Береке" кафесінің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фабрикасы ауданында орналасқан "Бақ" көкөніс сауда орталығының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фабрикасы ауданында "Нұрлан" авто жанар-жағармай бекетіне қарама-қарсы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 08 шілде 2014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932 қаулысына 2 қосымша</w:t>
            </w:r>
          </w:p>
        </w:tc>
      </w:tr>
    </w:tbl>
    <w:bookmarkStart w:name="z37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аумағында арнайы бөлінген орындарда жүгері, балмұздақ және алкогольсіз сусындар сататын уақытша сауда орындарының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Қаулы 2-қосымшамен толықтырылды - Маңғыстау облысы Ақтау қаласы әкімдігінің 08.07.2014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7130"/>
        <w:gridCol w:w="1586"/>
        <w:gridCol w:w="1587"/>
      </w:tblGrid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сауда орындарының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сауда орнының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сауда орнының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шағын аудан, "Солдатский пляж" теңіз жағалауындағы алаңда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шағын 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("Тау" кафесінің алдына)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шағын аудан, "Өнер галериясы" жанындағы теңіз жағалауы, құлама ауданында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шағын аудан, "Захаров" саябағы ауданында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5а шағын аудан, теңіз жағалауы, құлама ауданында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шағын аудан, "Волна" базарының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шағын аудан, "Ұшақ" монументінің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шағын аудан, "Сәуле" дүкенінің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 шағын аудан, теңіз жағалауы, құлама ауданында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аудан, "Ынтымақ" алаңында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№ 51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№ 5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14-15 шағын аудан, теңіз жағалауындағы алаңда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шағын 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("Балалар әлемі" дүкенінің алдына)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шатырлардан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