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c74f" w14:textId="251c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20 желтоқсандағы № 8/89 "2013-2015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2013 жылғы 23 тамыздағы № 14/138 шешімі. Маңғыстау облысының Әділет департаментінде 2013 жылғы 09 қыркүйекте № 2291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109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2013 жылғы 16 тамыздағы № 12/172 «Облыстық мәслихаттың 2012 жылғы 7 желтоқсандағы № 7/77 «2013-2015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жылы 26 тамызда № 2288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20 желтоқсандағы № 8/89 «2013-2015 жылдарға арналған қалалық бюджет туралы» (нормативтік құқықтық актілерді мемлекеттік тіркеу Тізілімінде 2012 жылғы 29 желтоқсанда № 2186 болып тіркелген, 2013 жылғы 1 қаңтардағы № 1-2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2013-2015 жылдарға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17 023 007,8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10 401 294,8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553 221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629 074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5 439 418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17 712 272,6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6 147 500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6 147 500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6 836 764,8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6 836 764,8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6 147 500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689 264,8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абзацтағы «12,9» саны «15,0»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абзацтағы «13,0» саны «15,0»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5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көзінен салық салынбайтын табыстардан ұсталатын жеке табыс салығы – 100 пайыз»;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07.467.073 бюджеттік бағдарламасы келесі мазмұндағы жаңа редакцияда жазылсын: «Жұмыспен қамту 2020 жол картасы бойынша ауылдық елді мекендерді дамыту шеңберінде объектілерді салу және (немесе) реконструкциялау».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Бүркітбаев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 23 тамыз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14/138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000"/>
        <w:gridCol w:w="1001"/>
        <w:gridCol w:w="6516"/>
        <w:gridCol w:w="323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17 023 007,8
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10 401 294,8
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3 857 935,3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3 857 935,3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2 668 734,5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2 668 734,5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2 598 462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1 522 596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244 106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831 675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611 569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246 236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274 289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663 993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663 993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553 221
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21 311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20 528</w:t>
            </w:r>
          </w:p>
        </w:tc>
      </w:tr>
      <w:tr>
        <w:trPr>
          <w:trHeight w:val="51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7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7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10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488 246</w:t>
            </w:r>
          </w:p>
        </w:tc>
      </w:tr>
      <w:tr>
        <w:trPr>
          <w:trHeight w:val="12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488 246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40 204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40 204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629 074
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60 064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569 010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528 565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5 439 418
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5 439 418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883"/>
        <w:gridCol w:w="925"/>
        <w:gridCol w:w="6608"/>
        <w:gridCol w:w="317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17 712 272,6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157 822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73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102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109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102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224 124
</w:t>
            </w:r>
          </w:p>
        </w:tc>
      </w:tr>
      <w:tr>
        <w:trPr>
          <w:trHeight w:val="54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7 839 194
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7 621 030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23 331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4 316 837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274 433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1 538 982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1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37 527</w:t>
            </w:r>
          </w:p>
        </w:tc>
      </w:tr>
      <w:tr>
        <w:trPr>
          <w:trHeight w:val="6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551 472</w:t>
            </w:r>
          </w:p>
        </w:tc>
      </w:tr>
      <w:tr>
        <w:trPr>
          <w:trHeight w:val="57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739 515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554 767
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550 716</w:t>
            </w:r>
          </w:p>
        </w:tc>
      </w:tr>
      <w:tr>
        <w:trPr>
          <w:trHeight w:val="8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52 813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31 038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184 413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31 615</w:t>
            </w:r>
          </w:p>
        </w:tc>
      </w:tr>
      <w:tr>
        <w:trPr>
          <w:trHeight w:val="3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5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5 348 343
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4 197 582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897 640</w:t>
            </w:r>
          </w:p>
        </w:tc>
      </w:tr>
      <w:tr>
        <w:trPr>
          <w:trHeight w:val="54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1 569 318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1 170 882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559 251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1 116 055</w:t>
            </w:r>
          </w:p>
        </w:tc>
      </w:tr>
      <w:tr>
        <w:trPr>
          <w:trHeight w:val="31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160 145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346 720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589 501</w:t>
            </w:r>
          </w:p>
        </w:tc>
      </w:tr>
      <w:tr>
        <w:trPr>
          <w:trHeight w:val="24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7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қоры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34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358 017
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87 409</w:t>
            </w:r>
          </w:p>
        </w:tc>
      </w:tr>
      <w:tr>
        <w:trPr>
          <w:trHeight w:val="84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52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7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60 282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30 185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15 671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240 403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240 403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240 403</w:t>
            </w:r>
          </w:p>
        </w:tc>
      </w:tr>
      <w:tr>
        <w:trPr>
          <w:trHeight w:val="73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31 769
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27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89 059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49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63 616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368 662
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368 662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279 930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2 458 230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51 116</w:t>
            </w:r>
          </w:p>
        </w:tc>
      </w:tr>
      <w:tr>
        <w:trPr>
          <w:trHeight w:val="76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2 361 265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2 361 265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6 147 500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-6 836 764,8
</w:t>
            </w:r>
          </w:p>
        </w:tc>
      </w:tr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6 836 764,8
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