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315a" w14:textId="6673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әкімдеріне кандидаттарға таңдаушылармен кездесу өткізу үшін шарттық негізде үй-жай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2013 жылғы 04 шілдедегі № 336 қаулысы. Маңғыстау облысының Әділет департаментінде 2013 жылғы 12 шілдеде № 2267 тіркелді. Күші жойылды-Маңғыстау облысы Жаңаөзен қаласы әкімдігінің 2018 жылғы 4 сәуірдегі № 190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Жаңаөзен қаласы әкімдігінің 04.04.2018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Қазақстан Республикасының Президентінің 2013 жылғы 24 сәуірдегі "Қазақстан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туралы" № 555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Сайлау комиссиялары және өзін - өзі басқару органдарымен бірлесіп белгіленген және осы қаулыға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"Ауыл әкімдеріне кандидаттарға таңдаушылармен кездесу өткізу үшін шарттық негізде берілген үй - жайлар тізбесі"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Сайлау комиссияларымен және жергілікті өзін - өзі басқару органдарымен бірлесіп бөлінген үй - жайда кандидаттардың таңдаушылармен кездесу кестесін жасақтасын және оның бұқаралық ақпарат құралдарында жариялануын қамтамасыз етсін.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Жаңаөзен қаласы әкімінің аппарат басшысы (Д.Есенова) осы қаулының  интернет - ресурста жариялануын жүзеге асырсын.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орындалысын бақылау қала әкімінің аппарат басшысы Д. Есеноваға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әділет органында мемлекеттік тіркелген күннен бастап күшіне енеді және алғаш ресми жарияланғаннан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Трұмов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қалалық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Б.Базылов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шілде 2013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04 шілде №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әкімдеріне кандидаттарға таңдаушылармен кездесу өткізу үшін шарттық негізде берілген үй - жайлар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Жаңаөзен қаласы - қалалық оқушылар шығармашылық үйінің мәжіліс залы, "Мұнайшы" мәдениет сарайының концерт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Теңге ауылы - № 17 орта мектептің мәжіліс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Қызылсай ауылы - № 4 орта мектептің мәжіліс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Рахат ауылы - № 21 орта мектептің мәжіліс залы.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