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5485" w14:textId="51b5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2012 жылғы 21 желтоқсандағы № 12/110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2013 жылғы 12 желтоқсандағы № 23/194 шешімі. Маңғыстау облысының Әділет департаментінде 2013 жылғы 13 желтоқсанда № 2312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«Облыстық мәслихаттың 2012 жылғы 7 желтоқсандағы № 7/77 «2013-2015 жылдарға арналған облыстық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2013 жылғы 10 желтоқсандағы № 13/189 Маңғыстау облыстық мәслихатының шешіміне (нормативтік құқықтық актілердің мемлекеттік тіркеу Тізілімінде № 2311 болып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2012 жылғы 21 желтоқсандағы № 12/110 «2013-2015 жылдарға арналған қалалық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2013 жылғы 10 қаңтардағы № 2192 болып тіркелген, 2013 жылғы 18 наурыздағы № 11 «Жаңаөзен»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қалалық бюджет қосымшаға сәйкес бекітілсін, оның ішінде 2013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12 834 260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8 214 444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208 216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9 887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4 401 713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13 148 964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314 704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314 704 мың теңге.».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«48,4» саны «49,4»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«49,0» саны «50,8»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І. Кеңесов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С. Мыңбай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желтоқсан 2013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№ 23/194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229"/>
        <w:gridCol w:w="1023"/>
        <w:gridCol w:w="6157"/>
        <w:gridCol w:w="3168"/>
      </w:tblGrid>
      <w:tr>
        <w:trPr>
          <w:trHeight w:val="6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12 834 260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8 214 444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3 562 841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3 562 841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3 175 583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3 175 583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749 249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41 195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244 508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415 644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377 837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29 898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2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208 216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24 260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24 260</w:t>
            </w:r>
          </w:p>
        </w:tc>
      </w:tr>
      <w:tr>
        <w:trPr>
          <w:trHeight w:val="15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173 416</w:t>
            </w:r>
          </w:p>
        </w:tc>
      </w:tr>
      <w:tr>
        <w:trPr>
          <w:trHeight w:val="220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173 416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4 401 713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4 401 713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4 401 713</w:t>
            </w:r>
          </w:p>
        </w:tc>
      </w:tr>
      <w:tr>
        <w:trPr>
          <w:trHeight w:val="6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13 148 964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250 527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21 886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89 242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49 021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49 021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22 175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12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133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</w:tr>
      <w:tr>
        <w:trPr>
          <w:trHeight w:val="12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6 718 754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65 378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4 767 759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420 417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446 851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3 222 600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6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53 110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80 874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291 207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1 756 868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1 756 868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596 384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553 226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250 633</w:t>
            </w:r>
          </w:p>
        </w:tc>
      </w:tr>
      <w:tr>
        <w:trPr>
          <w:trHeight w:val="133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24 848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164 269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17 647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</w:t>
            </w:r>
          </w:p>
        </w:tc>
      </w:tr>
      <w:tr>
        <w:trPr>
          <w:trHeight w:val="12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43 158</w:t>
            </w:r>
          </w:p>
        </w:tc>
      </w:tr>
      <w:tr>
        <w:trPr>
          <w:trHeight w:val="12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35 222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3 302 842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183 967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129 883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54 084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787 152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403 345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1 436 528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1 215 300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101 749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24 302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823 678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469 912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276 248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361 402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</w:p>
        </w:tc>
      </w:tr>
      <w:tr>
        <w:trPr>
          <w:trHeight w:val="12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35 445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18 124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8 277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44 842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құрлысы даму аумағын және елді мекендердің бас жоспарлары схемаларын әзірлеу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340 239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274 709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271 817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379 831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15 569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103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99 447</w:t>
            </w:r>
          </w:p>
        </w:tc>
      </w:tr>
      <w:tr>
        <w:trPr>
          <w:trHeight w:val="9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32 351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бюджетіне Жаңаөзен қаласында кәсіпкерлікті қолдау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-314 704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