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f6bb3" w14:textId="a6f6b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ауылының жергілікті қоғамдастықтың бөлек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аудандық мәслихатының 2013 жылғы 25 қарашадағы № 18/116 шешімі. Маңғыстау облысының Әділет департаментінде 2013 жылғы 27 желтоқсанда № 2324 болып тіркелді. Күші жойылды-Маңғыстау облысы Бейнеу аудандық мәслихатының 2023 жылғы 18 тамыздағы № 5/52 шешімімен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аудандық мәслихатының 18.08.2023 </w:t>
      </w:r>
      <w:r>
        <w:rPr>
          <w:rFonts w:ascii="Times New Roman"/>
          <w:b w:val="false"/>
          <w:i w:val="false"/>
          <w:color w:val="ff0000"/>
          <w:sz w:val="28"/>
        </w:rPr>
        <w:t>№ 5/52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w:t>
      </w:r>
    </w:p>
    <w:p>
      <w:pPr>
        <w:spacing w:after="0"/>
        <w:ind w:left="0"/>
        <w:jc w:val="both"/>
      </w:pPr>
      <w:r>
        <w:rPr>
          <w:rFonts w:ascii="Times New Roman"/>
          <w:b w:val="false"/>
          <w:i w:val="false"/>
          <w:color w:val="000000"/>
          <w:sz w:val="28"/>
        </w:rPr>
        <w:t xml:space="preserve">
      Ескерту. Шешімнің тақырыбы жаңа редакцияда - Маңғыстау облысы Бейнеу аудандық мәслихатының 14.02.2022 </w:t>
      </w:r>
      <w:r>
        <w:rPr>
          <w:rFonts w:ascii="Times New Roman"/>
          <w:b w:val="false"/>
          <w:i w:val="false"/>
          <w:color w:val="000000"/>
          <w:sz w:val="28"/>
        </w:rPr>
        <w:t>№ 16/156</w:t>
      </w:r>
      <w:r>
        <w:rPr>
          <w:rFonts w:ascii="Times New Roman"/>
          <w:b w:val="false"/>
          <w:i w:val="false"/>
          <w:color w:val="000000"/>
          <w:sz w:val="28"/>
        </w:rPr>
        <w:t xml:space="preserve"> (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3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Заңына және Қазақстан Республикасы Үкіметінің 2013 жылғы 18 қазандағы №1106 "Бөлек жергілікті қоғамдастық жиындарын өткізудің үлгі қағидаларын бекіту туралы" қаулысына және Бейнеу ауылының әкімімен әзірленген Бейнеу ауылының аумағындағы бөлек жергілікті қоғамдастық жиынын өткізу және жергілікті қоғамдастық жиынына қатысу үшін ауыл, көше, көппәтерлі тұрғын үй тұрғындары өкілдерінің санын айқындау тәртібі туралы қағидаларына сәйкес, Бейнеу аудандық мәслихаты </w:t>
      </w:r>
      <w:r>
        <w:rPr>
          <w:rFonts w:ascii="Times New Roman"/>
          <w:b/>
          <w:i w:val="false"/>
          <w:color w:val="000000"/>
          <w:sz w:val="28"/>
        </w:rPr>
        <w:t>ШЕШІМ ҚАБЫЛДАДЫ</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Маңғыстау облысы Бейнеу аудандық мәслихатының 05.07.2017 </w:t>
      </w:r>
      <w:r>
        <w:rPr>
          <w:rFonts w:ascii="Times New Roman"/>
          <w:b w:val="false"/>
          <w:i w:val="false"/>
          <w:color w:val="000000"/>
          <w:sz w:val="28"/>
        </w:rPr>
        <w:t>№ 14/118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1. Қоса беріліп отырған Бейнеу ауылының аумағындағы бөлек жергілікті қоғамдастық жиынын өткізу және жергілікті қоғамдастық жиынына қатысу үшін ауыл, көше, көппәтерлі тұрғын үй тұрғындары өкілдерінің санын айқындау тәртібі туралы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Маңғыстау облысы Бейнеу аудандық мәслихатының 05.07.2017 </w:t>
      </w:r>
      <w:r>
        <w:rPr>
          <w:rFonts w:ascii="Times New Roman"/>
          <w:b w:val="false"/>
          <w:i w:val="false"/>
          <w:color w:val="000000"/>
          <w:sz w:val="28"/>
        </w:rPr>
        <w:t>№ 14/118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Тарғынов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Ұлұқбанов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34" w:id="3"/>
    <w:p>
      <w:pPr>
        <w:spacing w:after="0"/>
        <w:ind w:left="0"/>
        <w:jc w:val="both"/>
      </w:pPr>
      <w:r>
        <w:rPr>
          <w:rFonts w:ascii="Times New Roman"/>
          <w:b w:val="false"/>
          <w:i w:val="false"/>
          <w:color w:val="000000"/>
          <w:sz w:val="28"/>
        </w:rPr>
        <w:t>
      Бейнеу селосының әкімі</w:t>
      </w:r>
    </w:p>
    <w:bookmarkEnd w:id="3"/>
    <w:bookmarkStart w:name="z35" w:id="4"/>
    <w:p>
      <w:pPr>
        <w:spacing w:after="0"/>
        <w:ind w:left="0"/>
        <w:jc w:val="both"/>
      </w:pPr>
      <w:r>
        <w:rPr>
          <w:rFonts w:ascii="Times New Roman"/>
          <w:b w:val="false"/>
          <w:i w:val="false"/>
          <w:color w:val="000000"/>
          <w:sz w:val="28"/>
        </w:rPr>
        <w:t>
      Ж. Оспанов</w:t>
      </w:r>
    </w:p>
    <w:bookmarkEnd w:id="4"/>
    <w:bookmarkStart w:name="z36" w:id="5"/>
    <w:p>
      <w:pPr>
        <w:spacing w:after="0"/>
        <w:ind w:left="0"/>
        <w:jc w:val="both"/>
      </w:pPr>
      <w:r>
        <w:rPr>
          <w:rFonts w:ascii="Times New Roman"/>
          <w:b w:val="false"/>
          <w:i w:val="false"/>
          <w:color w:val="000000"/>
          <w:sz w:val="28"/>
        </w:rPr>
        <w:t>
      25 қараша 2013 жыл.</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r>
              <w:br/>
            </w:r>
            <w:r>
              <w:rPr>
                <w:rFonts w:ascii="Times New Roman"/>
                <w:b w:val="false"/>
                <w:i w:val="false"/>
                <w:color w:val="000000"/>
                <w:sz w:val="20"/>
              </w:rPr>
              <w:t>2013 жылғы 25 қарашадағы</w:t>
            </w:r>
            <w:r>
              <w:br/>
            </w:r>
            <w:r>
              <w:rPr>
                <w:rFonts w:ascii="Times New Roman"/>
                <w:b w:val="false"/>
                <w:i w:val="false"/>
                <w:color w:val="000000"/>
                <w:sz w:val="20"/>
              </w:rPr>
              <w:t>№ 18/116 шешімімен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2" w:id="6"/>
    <w:p>
      <w:pPr>
        <w:spacing w:after="0"/>
        <w:ind w:left="0"/>
        <w:jc w:val="left"/>
      </w:pPr>
      <w:r>
        <w:rPr>
          <w:rFonts w:ascii="Times New Roman"/>
          <w:b/>
          <w:i w:val="false"/>
          <w:color w:val="000000"/>
        </w:rPr>
        <w:t xml:space="preserve"> Бейнеу ауылының жергілікті қоғамдастықтың бөлек жиындарын өткізудің қағидасы</w:t>
      </w:r>
    </w:p>
    <w:bookmarkEnd w:id="6"/>
    <w:p>
      <w:pPr>
        <w:spacing w:after="0"/>
        <w:ind w:left="0"/>
        <w:jc w:val="both"/>
      </w:pPr>
      <w:r>
        <w:rPr>
          <w:rFonts w:ascii="Times New Roman"/>
          <w:b w:val="false"/>
          <w:i w:val="false"/>
          <w:color w:val="ff0000"/>
          <w:sz w:val="28"/>
        </w:rPr>
        <w:t xml:space="preserve">
      Ескерту. Қағида жаңа редакцияда - Маңғыстау облысы Бейнеу аудандық мәслихатының 14.02.2022 </w:t>
      </w:r>
      <w:r>
        <w:rPr>
          <w:rFonts w:ascii="Times New Roman"/>
          <w:b w:val="false"/>
          <w:i w:val="false"/>
          <w:color w:val="ff0000"/>
          <w:sz w:val="28"/>
        </w:rPr>
        <w:t>№ 16/156</w:t>
      </w:r>
      <w:r>
        <w:rPr>
          <w:rFonts w:ascii="Times New Roman"/>
          <w:b w:val="false"/>
          <w:i w:val="false"/>
          <w:color w:val="ff0000"/>
          <w:sz w:val="28"/>
        </w:rPr>
        <w:t xml:space="preserve"> ( алғашқы ресми жарияланған күнінен кейін күнтізбелік он күн өткен соң қолданысқа енгізіледі) шешімімен.</w:t>
      </w:r>
    </w:p>
    <w:bookmarkStart w:name="z13" w:id="7"/>
    <w:p>
      <w:pPr>
        <w:spacing w:after="0"/>
        <w:ind w:left="0"/>
        <w:jc w:val="left"/>
      </w:pPr>
      <w:r>
        <w:rPr>
          <w:rFonts w:ascii="Times New Roman"/>
          <w:b/>
          <w:i w:val="false"/>
          <w:color w:val="000000"/>
        </w:rPr>
        <w:t xml:space="preserve"> 1-тарау. Жалпы ереже</w:t>
      </w:r>
    </w:p>
    <w:bookmarkEnd w:id="7"/>
    <w:bookmarkStart w:name="z14" w:id="8"/>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қағидасы "Қазақстан Республикасындағы жергілікті мемлекеттік басқару және өзін – өзі басқару туралы" Қазақстан Республикасы Заңының 39 - 3 бабының </w:t>
      </w:r>
      <w:r>
        <w:rPr>
          <w:rFonts w:ascii="Times New Roman"/>
          <w:b w:val="false"/>
          <w:i w:val="false"/>
          <w:color w:val="000000"/>
          <w:sz w:val="28"/>
        </w:rPr>
        <w:t>6 – тармағына</w:t>
      </w:r>
      <w:r>
        <w:rPr>
          <w:rFonts w:ascii="Times New Roman"/>
          <w:b w:val="false"/>
          <w:i w:val="false"/>
          <w:color w:val="000000"/>
          <w:sz w:val="28"/>
        </w:rPr>
        <w:t xml:space="preserve"> сәйкес әзірленді және Бейнеу ауылының аумағында бөлек жергілікті қоғамдастық жиынын өткізу және жергілікті қоғамдастық жиынына қатысу үшін ауыл, шағын аудан, көше, көппәтерлі тұрғын үй тұрғындары өкілдерінің санын айқындау тәртібін белгілейді.</w:t>
      </w:r>
    </w:p>
    <w:bookmarkEnd w:id="8"/>
    <w:bookmarkStart w:name="z15" w:id="9"/>
    <w:p>
      <w:pPr>
        <w:spacing w:after="0"/>
        <w:ind w:left="0"/>
        <w:jc w:val="both"/>
      </w:pPr>
      <w:r>
        <w:rPr>
          <w:rFonts w:ascii="Times New Roman"/>
          <w:b w:val="false"/>
          <w:i w:val="false"/>
          <w:color w:val="000000"/>
          <w:sz w:val="28"/>
        </w:rPr>
        <w:t>
      2. Осы Қағидада мынадай негізгі ұғымдар пайдаланылады:</w:t>
      </w:r>
    </w:p>
    <w:bookmarkEnd w:id="9"/>
    <w:bookmarkStart w:name="z16" w:id="10"/>
    <w:p>
      <w:pPr>
        <w:spacing w:after="0"/>
        <w:ind w:left="0"/>
        <w:jc w:val="both"/>
      </w:pPr>
      <w:r>
        <w:rPr>
          <w:rFonts w:ascii="Times New Roman"/>
          <w:b w:val="false"/>
          <w:i w:val="false"/>
          <w:color w:val="000000"/>
          <w:sz w:val="28"/>
        </w:rPr>
        <w:t>
      1) жергілікті қоғамдастық – шекараларында жергілікті өзін – өзі басқару жүзеге асырылатын, оның органдары құрылатын және жұмыс істейтін тиісті әкімшілік - аумақтық бөлініс аумағында тұратын тұрғындардың (жергілікті қоғамдастық мүшелерінің) жиынтығы;</w:t>
      </w:r>
    </w:p>
    <w:bookmarkEnd w:id="10"/>
    <w:bookmarkStart w:name="z17" w:id="11"/>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11"/>
    <w:bookmarkStart w:name="z18" w:id="12"/>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2"/>
    <w:bookmarkStart w:name="z19" w:id="13"/>
    <w:p>
      <w:pPr>
        <w:spacing w:after="0"/>
        <w:ind w:left="0"/>
        <w:jc w:val="both"/>
      </w:pPr>
      <w:r>
        <w:rPr>
          <w:rFonts w:ascii="Times New Roman"/>
          <w:b w:val="false"/>
          <w:i w:val="false"/>
          <w:color w:val="000000"/>
          <w:sz w:val="28"/>
        </w:rPr>
        <w:t>
      3. Жергілікті қоғамдастықтың бөлек жиынын өткізу үшін Бейнеу ауылының аумағындағы учаскелерге (ауылдар, шағын аудандар, көшелер, көппәтерлі тұрғын үйлер) бөлінеді.</w:t>
      </w:r>
    </w:p>
    <w:bookmarkEnd w:id="13"/>
    <w:bookmarkStart w:name="z20" w:id="14"/>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4"/>
    <w:bookmarkStart w:name="z21" w:id="15"/>
    <w:p>
      <w:pPr>
        <w:spacing w:after="0"/>
        <w:ind w:left="0"/>
        <w:jc w:val="both"/>
      </w:pPr>
      <w:r>
        <w:rPr>
          <w:rFonts w:ascii="Times New Roman"/>
          <w:b w:val="false"/>
          <w:i w:val="false"/>
          <w:color w:val="000000"/>
          <w:sz w:val="28"/>
        </w:rPr>
        <w:t>
      5. Жергілікті қоғамдастықтың бөлек жиынын Бейнеу ауылының әкімі шақырады және ұйымдастырады.</w:t>
      </w:r>
    </w:p>
    <w:bookmarkEnd w:id="15"/>
    <w:bookmarkStart w:name="z22" w:id="16"/>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Бейнеу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6"/>
    <w:bookmarkStart w:name="z23" w:id="17"/>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Бейнеу ауылының әкімі ұйымдастырады.</w:t>
      </w:r>
    </w:p>
    <w:bookmarkEnd w:id="17"/>
    <w:bookmarkStart w:name="z24" w:id="18"/>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8"/>
    <w:bookmarkStart w:name="z25" w:id="19"/>
    <w:p>
      <w:pPr>
        <w:spacing w:after="0"/>
        <w:ind w:left="0"/>
        <w:jc w:val="both"/>
      </w:pPr>
      <w:r>
        <w:rPr>
          <w:rFonts w:ascii="Times New Roman"/>
          <w:b w:val="false"/>
          <w:i w:val="false"/>
          <w:color w:val="000000"/>
          <w:sz w:val="28"/>
        </w:rPr>
        <w:t>
      8. Жергілікті қоғамдастықтың бөлек жиынының ашылуы алдында ауылдың, шағын ауданның, көшенің, көппәтерлі тұрғын үйдің қатысып отырған, оған қатысуға құқығы бар тұрғындарын тіркеу жүргізіледі.</w:t>
      </w:r>
    </w:p>
    <w:bookmarkEnd w:id="19"/>
    <w:bookmarkStart w:name="z26" w:id="20"/>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27" w:id="21"/>
    <w:p>
      <w:pPr>
        <w:spacing w:after="0"/>
        <w:ind w:left="0"/>
        <w:jc w:val="both"/>
      </w:pPr>
      <w:r>
        <w:rPr>
          <w:rFonts w:ascii="Times New Roman"/>
          <w:b w:val="false"/>
          <w:i w:val="false"/>
          <w:color w:val="000000"/>
          <w:sz w:val="28"/>
        </w:rPr>
        <w:t>
      9. Жергілікті қоғамдастықтың бөлек жиынын Бейнеу ауылының әкімі немесе ол уәкілеттік берген тұлға ашады.</w:t>
      </w:r>
    </w:p>
    <w:bookmarkEnd w:id="21"/>
    <w:bookmarkStart w:name="z28" w:id="22"/>
    <w:p>
      <w:pPr>
        <w:spacing w:after="0"/>
        <w:ind w:left="0"/>
        <w:jc w:val="both"/>
      </w:pPr>
      <w:r>
        <w:rPr>
          <w:rFonts w:ascii="Times New Roman"/>
          <w:b w:val="false"/>
          <w:i w:val="false"/>
          <w:color w:val="000000"/>
          <w:sz w:val="28"/>
        </w:rPr>
        <w:t>
      Бейнеу ауылының әкімі немесе ол уәкілеттік берген тұлға бөлек жергілікті қоғамдастық жиынының төрағасы болып табылады.</w:t>
      </w:r>
    </w:p>
    <w:bookmarkEnd w:id="22"/>
    <w:bookmarkStart w:name="z29"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30" w:id="24"/>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Бейнеу аудандық мәслихаты бекіткен сандық құрамға сәйкес бөлек жергілікті қоғамдастық жиынына қатысушылар ұсынады.</w:t>
      </w:r>
    </w:p>
    <w:bookmarkEnd w:id="24"/>
    <w:bookmarkStart w:name="z31"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32"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Бейнеу ауылы әкімінің аппаратына беріледі.</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