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a30d" w14:textId="433a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Құланды ауылы бойынша аймақтарға бөлу жобасын (схемасын) және жер учаскелері үшін төлемақының базалық мөлшерлемесіне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Қарақия аудандық мәслихатының 2013 жылғы 26 сәуірдегі N 8/97 шешімі. Маңғыстау облысының Әділет департаментінде 2013 жылғы 07 маусымда N 2250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Тақырыпта және бүкіл мәтін бойынша "ставкаларына",  деген сөз "мөлшерлемесіне" деген сөзбен ауыстырылды - Маңғыстау облысы Қарақия аудандық мәслихатының 28.10.2015 </w:t>
      </w:r>
      <w:r>
        <w:rPr>
          <w:rFonts w:ascii="Times New Roman"/>
          <w:b w:val="false"/>
          <w:i w:val="false"/>
          <w:color w:val="ff0000"/>
          <w:sz w:val="28"/>
        </w:rPr>
        <w:t>№ 29/298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Тақырыптағы және бүкіл мәтін бойынша: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"селосы" деген сөздер "ауылы" деген сөздермен ауыстырылды - Маңғыстау облысы Қарақия аудандық мәслихатының 26.08.2009 № 12/129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Республикасының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Кіріспесі жаңа редакцияда - Маңғыстау облысы Қарақия аудандық мәслихатының 07.03.2018 </w:t>
      </w:r>
      <w:r>
        <w:rPr>
          <w:rFonts w:ascii="Times New Roman"/>
          <w:b w:val="false"/>
          <w:i w:val="false"/>
          <w:color w:val="000000"/>
          <w:sz w:val="28"/>
        </w:rPr>
        <w:t>№ 16/184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Құланды ауылы бойынша аймақтарға бөлу жобасы (схемасы) және жер учаскелері үшін төлемақының базалық мөлшерлемесіне түзету коэффициенттері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Қарақия аудандық мәслихатының заңдылық, депутаттар өкілеттігі және әлеуметтік мәселелер жөніндегі тұрақты комиссиясына жүктелсін (комиссия төрағасы Е. Таджибаев).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"Қарақия аудандық мәслихатының аппараты" мемлекеттік мекемесімен (Н. Жубаназаров, келісім бойынша) осы шешім мемлекеттік тіркелгеннен кейін, оның интернет - ресурста жариялануын қамтамасыз етілсін.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әділет департаментінде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төрағасының өкілеттігін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асырушы,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Мееров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"Қарақия ауданы бойынша жер қатынастары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бөлімі" мемлекеттік мекемесінің бастығы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Толегенов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 26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"Қарақия ауданы бойынша салық басқармасы"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бастығы Б. Абилов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 26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схеманы қағаз нұсқасынан қараңыз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5632"/>
        <w:gridCol w:w="4312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әкімшілік және басқа да құрылымдар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коэффи-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 орталығы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жерлер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және басқа режимдегі қолданысқа арналған жерлер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Аймақтар сипаттамасы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аймақ: селитебтік аймақ;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аймақ: өнеркәсіптік жерлер;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аймақ: ауыл шаруашылығына және басқа режимдегі қолданысқа арналған жерлер.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