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c358" w14:textId="d78c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ауданының аумағында кандидаттардың үгіттік баспа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2013 жылғы 05 шілдедегі № 146 қаулысы. Маңғыстау облысының Әділет департаментінде 2013 жылғы 19 шілдеде № 2276 тіркелді. Күші жойылды-Маңғыстау облысы Қарақия ауданы әкімдігінің 2017 жылғы 13 желтоқсандағы № 262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Маңғыстау облысы Қарақия ауданы әкімдігінің 13.12.2017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және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2013 жылғы 24 сәуірдегі № 555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сайлау комиссиясымен бірлесіп Қарақия ауданының аумағында кандидаттардың үгіттік баспа материалдарын орналастыру үшін орындар белгіленсін.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Қарақия ауданы әкімдігінің 2011 жылғы 01 наурыздағы № 45 "Қарақия ауданы бойынша барлық кандидаттар үшін үгіттік баспа материалдарын орналастыру үшін орындар белгілеу туралы" (Нормативтік құқықтық актілерді мемлекеттік тіркеу тізілімінде № 11-4-115 болып тіркелген, 2011 жылғы 02 наурыздағы № 10(415) "Қарақия"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"Қарақия ауданы әкімінің аппараты" мемлекеттік мекемесі (Р.Джулбаев):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қаулының әділет органдарында мемлекеттік тіркеуден өткізілуін;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қаулының интернет-ресурста орналастырылуын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Н.Тәжібаевқа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Атагараев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шілде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05 шілдедегі №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ауданының аумағында кандидаттардың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Қарақия ауданы әкімдігінің 21.11.2016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312 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6"/>
        <w:gridCol w:w="8774"/>
      </w:tblGrid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және ауылдық округтердің атауы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темір жол вокзалы аумағында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аудандық емхана аумағында ақпараттық стенд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мәдениет үйінің аумағында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№ 5 орта мектеп аумағында ақпараттық стенд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мәдениет үйінің аумағында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№ 3 орта мектеп аумағында ақпараттық стенд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аумағында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ауылдық округі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аумағында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орта мектебі аумағында ақпараттық стенд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аумағында акпараттық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